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F5" w:rsidRDefault="003913F5" w:rsidP="00F707C5">
      <w:pPr>
        <w:spacing w:after="160"/>
        <w:rPr>
          <w:b/>
          <w:color w:val="D83B01"/>
          <w:sz w:val="36"/>
          <w:lang w:bidi="pt-BR"/>
        </w:rPr>
      </w:pPr>
    </w:p>
    <w:p w:rsidR="00DD1895" w:rsidRPr="00DD1895" w:rsidRDefault="00DD1895" w:rsidP="00DD1895">
      <w:pPr>
        <w:jc w:val="center"/>
        <w:rPr>
          <w:rFonts w:ascii="Bierstadt" w:hAnsi="Bierstadt"/>
          <w:b/>
          <w:color w:val="808080" w:themeColor="background1" w:themeShade="80"/>
          <w:sz w:val="36"/>
          <w:lang w:bidi="pt-BR"/>
        </w:rPr>
      </w:pPr>
      <w:r w:rsidRPr="00DD1895">
        <w:rPr>
          <w:rFonts w:ascii="Bierstadt" w:hAnsi="Bierstadt"/>
          <w:b/>
          <w:color w:val="808080" w:themeColor="background1" w:themeShade="80"/>
          <w:sz w:val="36"/>
          <w:lang w:bidi="pt-BR"/>
        </w:rPr>
        <w:t>TERMO DE REFERÊNCIA nº XXX/20XX</w:t>
      </w:r>
    </w:p>
    <w:p w:rsidR="00D71C9E" w:rsidRPr="003913F5" w:rsidRDefault="00DD1895" w:rsidP="00DD1895">
      <w:pPr>
        <w:jc w:val="center"/>
        <w:rPr>
          <w:rFonts w:ascii="Bierstadt" w:hAnsi="Bierstadt"/>
          <w:b/>
          <w:color w:val="808080" w:themeColor="background1" w:themeShade="80"/>
          <w:sz w:val="36"/>
          <w:lang w:bidi="pt-BR"/>
        </w:rPr>
      </w:pPr>
      <w:r w:rsidRPr="00DD1895">
        <w:rPr>
          <w:rFonts w:ascii="Bierstadt" w:hAnsi="Bierstadt"/>
          <w:b/>
          <w:color w:val="808080" w:themeColor="background1" w:themeShade="80"/>
          <w:sz w:val="36"/>
          <w:lang w:bidi="pt-BR"/>
        </w:rPr>
        <w:t>PARA AQUISIÇÃO DE MATERIAIS/EQUIPAMENTOS</w:t>
      </w:r>
    </w:p>
    <w:p w:rsidR="003913F5" w:rsidRPr="00A82AE0" w:rsidRDefault="003913F5" w:rsidP="003913F5">
      <w:pPr>
        <w:jc w:val="center"/>
        <w:rPr>
          <w:b/>
          <w:color w:val="D83B01"/>
          <w:sz w:val="36"/>
        </w:rPr>
      </w:pPr>
    </w:p>
    <w:p w:rsidR="00D71C9E" w:rsidRPr="00A82AE0" w:rsidRDefault="006B55F8" w:rsidP="006B4CE8">
      <w:pPr>
        <w:spacing w:line="360" w:lineRule="auto"/>
        <w:jc w:val="both"/>
        <w:rPr>
          <w:color w:val="2F2F2F"/>
        </w:rPr>
      </w:pPr>
      <w:r>
        <w:rPr>
          <w:noProof/>
          <w:color w:val="2F2F2F"/>
          <w:lang w:bidi="pt-BR"/>
        </w:rPr>
      </w:r>
      <w:r>
        <w:rPr>
          <w:noProof/>
          <w:color w:val="2F2F2F"/>
          <w:lang w:bidi="pt-BR"/>
        </w:rPr>
        <w:pict>
          <v:rect id="Retângulo 6" o:spid="_x0000_s2061" style="width:467.95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" fillcolor="white [3212]" strokecolor="#7f7f7f [1612]" strokeweight="1pt">
            <v:textbox>
              <w:txbxContent>
                <w:p w:rsidR="00311990" w:rsidRPr="008E7B5C" w:rsidRDefault="00311990" w:rsidP="00A43F3A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1.</w:t>
                  </w:r>
                  <w:r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</w:r>
                  <w:r w:rsidR="003913F5"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OBJETO</w:t>
                  </w:r>
                </w:p>
              </w:txbxContent>
            </v:textbox>
            <w10:wrap type="none"/>
            <w10:anchorlock/>
          </v:rect>
        </w:pict>
      </w:r>
    </w:p>
    <w:p w:rsid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DD1895">
        <w:rPr>
          <w:rFonts w:asciiTheme="majorHAnsi" w:hAnsiTheme="majorHAnsi" w:cstheme="majorHAnsi"/>
          <w:sz w:val="24"/>
          <w:szCs w:val="24"/>
        </w:rPr>
        <w:t xml:space="preserve">Descrição sucinta do bem a ser adquirido, mas que contenha as especificações necessárias para garantir a qualidade da contratação, sendo vedado objeto genérico. </w:t>
      </w: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913F5" w:rsidRPr="00DD1895" w:rsidRDefault="00DD1895" w:rsidP="00DD1895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D1895">
        <w:rPr>
          <w:rFonts w:asciiTheme="majorHAnsi" w:hAnsiTheme="majorHAnsi" w:cstheme="majorHAnsi"/>
          <w:i/>
          <w:iCs/>
          <w:sz w:val="24"/>
          <w:szCs w:val="24"/>
        </w:rPr>
        <w:t xml:space="preserve">Sugestão de texto: Aquisição de material/equipamento </w:t>
      </w:r>
      <w:r w:rsidRPr="00DD189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DD1895">
        <w:rPr>
          <w:rFonts w:asciiTheme="majorHAnsi" w:hAnsiTheme="majorHAnsi" w:cstheme="majorHAnsi"/>
          <w:i/>
          <w:iCs/>
          <w:sz w:val="24"/>
          <w:szCs w:val="24"/>
        </w:rPr>
        <w:t xml:space="preserve"> para atender às necessidades do Projeto </w:t>
      </w:r>
      <w:r w:rsidRPr="00DD189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DD1895">
        <w:rPr>
          <w:rFonts w:asciiTheme="majorHAnsi" w:hAnsiTheme="majorHAnsi" w:cstheme="majorHAnsi"/>
          <w:i/>
          <w:iCs/>
          <w:sz w:val="24"/>
          <w:szCs w:val="24"/>
        </w:rPr>
        <w:t>, conforme condições, quantidades e exigências estabelecidas neste instrumento.</w:t>
      </w:r>
    </w:p>
    <w:p w:rsidR="00DD1895" w:rsidRPr="003913F5" w:rsidRDefault="00DD1895" w:rsidP="00DD1895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:rsidR="006B4CE8" w:rsidRPr="00A82AE0" w:rsidRDefault="006B4CE8" w:rsidP="006B4CE8"/>
    <w:p w:rsidR="000F6C90" w:rsidRPr="00A82AE0" w:rsidRDefault="006B55F8" w:rsidP="006B4CE8">
      <w:pPr>
        <w:spacing w:line="360" w:lineRule="auto"/>
        <w:jc w:val="both"/>
      </w:pPr>
      <w:r w:rsidRPr="006B55F8">
        <w:rPr>
          <w:noProof/>
          <w:color w:val="2F2F2F"/>
          <w:lang w:bidi="pt-BR"/>
        </w:rPr>
      </w:r>
      <w:r w:rsidRPr="006B55F8">
        <w:rPr>
          <w:noProof/>
          <w:color w:val="2F2F2F"/>
          <w:lang w:bidi="pt-BR"/>
        </w:rPr>
        <w:pict>
          <v:rect id="Retângulo 10" o:spid="_x0000_s2060" style="width:467.95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F5/hPaQAgAAvAUAAA4AAAAAAAAAAAAAAAAALgIAAGRycy9lMm9Eb2MueG1sUEsBAi0AFAAG&#10;AAgAAAAhAMNCqLDYAAAABAEAAA8AAAAAAAAAAAAAAAAA6gQAAGRycy9kb3ducmV2LnhtbFBLBQYA&#10;AAAABAAEAPMAAADvBQAAAAA=&#10;" fillcolor="white [3212]" strokecolor="#7f7f7f [1612]" strokeweight="1pt">
            <v:textbox>
              <w:txbxContent>
                <w:p w:rsidR="00F823AD" w:rsidRPr="008E7B5C" w:rsidRDefault="00F823AD" w:rsidP="00F823AD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2.</w:t>
                  </w:r>
                  <w:r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</w:r>
                  <w:r w:rsidR="003913F5"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 xml:space="preserve">MOTIVAÇÃO/JUSTIFICATIVA </w:t>
                  </w:r>
                </w:p>
              </w:txbxContent>
            </v:textbox>
            <w10:wrap type="none"/>
            <w10:anchorlock/>
          </v:rect>
        </w:pict>
      </w:r>
    </w:p>
    <w:p w:rsid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DD1895">
        <w:rPr>
          <w:rFonts w:asciiTheme="majorHAnsi" w:hAnsiTheme="majorHAnsi" w:cstheme="majorHAnsi"/>
          <w:sz w:val="24"/>
          <w:szCs w:val="24"/>
        </w:rPr>
        <w:t>Expor as razões pelas quais a aquisição/contratação irá suprir a necessidade do projeto.</w:t>
      </w: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DD1895">
        <w:rPr>
          <w:rFonts w:asciiTheme="majorHAnsi" w:hAnsiTheme="majorHAnsi" w:cstheme="majorHAnsi"/>
          <w:sz w:val="24"/>
          <w:szCs w:val="24"/>
        </w:rPr>
        <w:t xml:space="preserve">Recomenda-se que sejam justificadas as quantidades a serem adquiridas em função do consumo e provável utilização, devendo a estimativa ser obtida a partir de fatos concretos (Exemplo: consumo anterior, necessidade de substituição dos bens atualmente disponíveis, acréscimo de atividades, implantação de setor, etc.). </w:t>
      </w: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DD1895">
        <w:rPr>
          <w:rFonts w:asciiTheme="majorHAnsi" w:hAnsiTheme="majorHAnsi" w:cstheme="majorHAnsi"/>
          <w:sz w:val="24"/>
          <w:szCs w:val="24"/>
        </w:rPr>
        <w:t>A motivação é obrigatória.</w:t>
      </w: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913F5" w:rsidRPr="00DD1895" w:rsidRDefault="00DD1895" w:rsidP="00DD1895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D1895">
        <w:rPr>
          <w:rFonts w:asciiTheme="majorHAnsi" w:hAnsiTheme="majorHAnsi" w:cstheme="majorHAnsi"/>
          <w:i/>
          <w:iCs/>
          <w:sz w:val="24"/>
          <w:szCs w:val="24"/>
        </w:rPr>
        <w:t xml:space="preserve">Sugestão de texto: A aquisição do objeto/bem se justifica para atender às necessidades do Projeto </w:t>
      </w:r>
      <w:r w:rsidRPr="00DD189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DD1895">
        <w:rPr>
          <w:rFonts w:asciiTheme="majorHAnsi" w:hAnsiTheme="majorHAnsi" w:cstheme="majorHAnsi"/>
          <w:i/>
          <w:iCs/>
          <w:sz w:val="24"/>
          <w:szCs w:val="24"/>
        </w:rPr>
        <w:t xml:space="preserve">. Os benefícios provenientes de sua aquisição serão </w:t>
      </w:r>
      <w:r w:rsidRPr="00DD189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DD1895">
        <w:rPr>
          <w:rFonts w:asciiTheme="majorHAnsi" w:hAnsiTheme="majorHAnsi" w:cstheme="majorHAnsi"/>
          <w:i/>
          <w:iCs/>
          <w:sz w:val="24"/>
          <w:szCs w:val="24"/>
        </w:rPr>
        <w:t>, restando configurada a necessidade para a respectiva aquisição.</w:t>
      </w:r>
    </w:p>
    <w:p w:rsidR="003913F5" w:rsidRPr="003913F5" w:rsidRDefault="003913F5" w:rsidP="003913F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11990" w:rsidRPr="00A82AE0" w:rsidRDefault="00311990" w:rsidP="006B4CE8"/>
    <w:p w:rsidR="00311990" w:rsidRPr="00A82AE0" w:rsidRDefault="006B55F8" w:rsidP="006B4CE8">
      <w:r w:rsidRPr="006B55F8">
        <w:rPr>
          <w:noProof/>
          <w:color w:val="2F2F2F"/>
          <w:lang w:bidi="pt-BR"/>
        </w:rPr>
      </w:r>
      <w:r w:rsidRPr="006B55F8">
        <w:rPr>
          <w:noProof/>
          <w:color w:val="2F2F2F"/>
          <w:lang w:bidi="pt-BR"/>
        </w:rPr>
        <w:pict>
          <v:rect id="Retângulo 11" o:spid="_x0000_s2059" style="width:467.95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GXerbuQAgAAvAUAAA4AAAAAAAAAAAAAAAAALgIAAGRycy9lMm9Eb2MueG1sUEsBAi0AFAAG&#10;AAgAAAAhAMNCqLDYAAAABAEAAA8AAAAAAAAAAAAAAAAA6gQAAGRycy9kb3ducmV2LnhtbFBLBQYA&#10;AAAABAAEAPMAAADvBQAAAAA=&#10;" fillcolor="white [3212]" strokecolor="#7f7f7f [1612]" strokeweight="1pt">
            <v:textbox>
              <w:txbxContent>
                <w:p w:rsidR="006B4CE8" w:rsidRPr="008E7B5C" w:rsidRDefault="006B4CE8" w:rsidP="006B4CE8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3.</w:t>
                  </w:r>
                  <w:r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  <w:t>ES</w:t>
                  </w:r>
                  <w:r w:rsidR="003913F5"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PECIFICAÇÕES TÉCNICAS DO</w:t>
                  </w:r>
                  <w:r w:rsidR="00DD1895"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 xml:space="preserve">S PRODUTOS </w:t>
                  </w:r>
                </w:p>
              </w:txbxContent>
            </v:textbox>
            <w10:wrap type="none"/>
            <w10:anchorlock/>
          </v:rect>
        </w:pict>
      </w:r>
    </w:p>
    <w:p w:rsidR="003913F5" w:rsidRPr="00DD1895" w:rsidRDefault="003913F5" w:rsidP="003913F5">
      <w:pPr>
        <w:rPr>
          <w:rFonts w:asciiTheme="majorHAnsi" w:hAnsiTheme="majorHAnsi" w:cstheme="majorHAnsi"/>
          <w:sz w:val="24"/>
          <w:szCs w:val="24"/>
        </w:rPr>
      </w:pP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DD1895">
        <w:rPr>
          <w:rFonts w:asciiTheme="majorHAnsi" w:hAnsiTheme="majorHAnsi" w:cstheme="majorHAnsi"/>
          <w:sz w:val="24"/>
          <w:szCs w:val="24"/>
        </w:rPr>
        <w:t>Descrição detalhada e precisa de todos os elementos que constituem o objeto.</w:t>
      </w: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369"/>
        <w:gridCol w:w="3284"/>
        <w:gridCol w:w="1633"/>
        <w:gridCol w:w="2517"/>
      </w:tblGrid>
      <w:tr w:rsidR="00DD1895" w:rsidRPr="00DD1895" w:rsidTr="008E7B5C">
        <w:trPr>
          <w:trHeight w:val="525"/>
        </w:trPr>
        <w:tc>
          <w:tcPr>
            <w:tcW w:w="1369" w:type="dxa"/>
            <w:shd w:val="clear" w:color="auto" w:fill="FFFFFF" w:themeFill="background1"/>
          </w:tcPr>
          <w:p w:rsidR="00DD1895" w:rsidRPr="008E7B5C" w:rsidRDefault="00DD1895" w:rsidP="00796A71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E7B5C"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  <w:t>ITEM</w:t>
            </w:r>
          </w:p>
        </w:tc>
        <w:tc>
          <w:tcPr>
            <w:tcW w:w="3284" w:type="dxa"/>
            <w:shd w:val="clear" w:color="auto" w:fill="FFFFFF" w:themeFill="background1"/>
          </w:tcPr>
          <w:p w:rsidR="00DD1895" w:rsidRPr="008E7B5C" w:rsidRDefault="00DD1895" w:rsidP="00796A71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E7B5C"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  <w:t>DESCRIÇÃO/ESPECIFICAÇÃO</w:t>
            </w:r>
          </w:p>
        </w:tc>
        <w:tc>
          <w:tcPr>
            <w:tcW w:w="1633" w:type="dxa"/>
            <w:shd w:val="clear" w:color="auto" w:fill="FFFFFF" w:themeFill="background1"/>
          </w:tcPr>
          <w:p w:rsidR="00DD1895" w:rsidRPr="008E7B5C" w:rsidRDefault="00DD1895" w:rsidP="00796A71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E7B5C"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  <w:t>UNIDADE DE MEDIDA</w:t>
            </w:r>
          </w:p>
        </w:tc>
        <w:tc>
          <w:tcPr>
            <w:tcW w:w="2517" w:type="dxa"/>
            <w:shd w:val="clear" w:color="auto" w:fill="FFFFFF" w:themeFill="background1"/>
          </w:tcPr>
          <w:p w:rsidR="00DD1895" w:rsidRPr="008E7B5C" w:rsidRDefault="00DD1895" w:rsidP="00796A71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E7B5C"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  <w:t>QUANTIDADE</w:t>
            </w:r>
          </w:p>
        </w:tc>
      </w:tr>
      <w:tr w:rsidR="00DD1895" w:rsidRPr="00DD1895" w:rsidTr="00796A71">
        <w:trPr>
          <w:trHeight w:val="256"/>
        </w:trPr>
        <w:tc>
          <w:tcPr>
            <w:tcW w:w="1369" w:type="dxa"/>
          </w:tcPr>
          <w:p w:rsidR="00DD1895" w:rsidRPr="00DD1895" w:rsidRDefault="00DD1895" w:rsidP="00796A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84" w:type="dxa"/>
          </w:tcPr>
          <w:p w:rsidR="00DD1895" w:rsidRPr="00DD1895" w:rsidRDefault="00DD1895" w:rsidP="00796A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3" w:type="dxa"/>
          </w:tcPr>
          <w:p w:rsidR="00DD1895" w:rsidRPr="00DD1895" w:rsidRDefault="00DD1895" w:rsidP="00796A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895" w:rsidRPr="00DD1895" w:rsidRDefault="00DD1895" w:rsidP="00796A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1895" w:rsidRPr="00DD1895" w:rsidTr="00796A71">
        <w:trPr>
          <w:trHeight w:val="256"/>
        </w:trPr>
        <w:tc>
          <w:tcPr>
            <w:tcW w:w="1369" w:type="dxa"/>
          </w:tcPr>
          <w:p w:rsidR="00DD1895" w:rsidRPr="00DD1895" w:rsidRDefault="00DD1895" w:rsidP="00796A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84" w:type="dxa"/>
          </w:tcPr>
          <w:p w:rsidR="00DD1895" w:rsidRPr="00DD1895" w:rsidRDefault="00DD1895" w:rsidP="00796A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3" w:type="dxa"/>
          </w:tcPr>
          <w:p w:rsidR="00DD1895" w:rsidRPr="00DD1895" w:rsidRDefault="00DD1895" w:rsidP="00796A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895" w:rsidRPr="00DD1895" w:rsidRDefault="00DD1895" w:rsidP="00796A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1895" w:rsidRPr="00DD1895" w:rsidTr="00796A71">
        <w:trPr>
          <w:trHeight w:val="256"/>
        </w:trPr>
        <w:tc>
          <w:tcPr>
            <w:tcW w:w="1369" w:type="dxa"/>
          </w:tcPr>
          <w:p w:rsidR="00DD1895" w:rsidRPr="00DD1895" w:rsidRDefault="00DD1895" w:rsidP="00796A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84" w:type="dxa"/>
          </w:tcPr>
          <w:p w:rsidR="00DD1895" w:rsidRPr="00DD1895" w:rsidRDefault="00DD1895" w:rsidP="00796A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3" w:type="dxa"/>
          </w:tcPr>
          <w:p w:rsidR="00DD1895" w:rsidRPr="00DD1895" w:rsidRDefault="00DD1895" w:rsidP="00796A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895" w:rsidRPr="00DD1895" w:rsidRDefault="00DD1895" w:rsidP="00796A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D1895" w:rsidRPr="00DD1895" w:rsidTr="00796A71">
        <w:trPr>
          <w:trHeight w:val="269"/>
        </w:trPr>
        <w:tc>
          <w:tcPr>
            <w:tcW w:w="1369" w:type="dxa"/>
          </w:tcPr>
          <w:p w:rsidR="00DD1895" w:rsidRPr="00DD1895" w:rsidRDefault="00DD1895" w:rsidP="00796A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84" w:type="dxa"/>
          </w:tcPr>
          <w:p w:rsidR="00DD1895" w:rsidRPr="00DD1895" w:rsidRDefault="00DD1895" w:rsidP="00796A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33" w:type="dxa"/>
          </w:tcPr>
          <w:p w:rsidR="00DD1895" w:rsidRPr="00DD1895" w:rsidRDefault="00DD1895" w:rsidP="00796A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17" w:type="dxa"/>
          </w:tcPr>
          <w:p w:rsidR="00DD1895" w:rsidRPr="00DD1895" w:rsidRDefault="00DD1895" w:rsidP="00796A7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DD1895">
        <w:rPr>
          <w:rFonts w:asciiTheme="majorHAnsi" w:hAnsiTheme="majorHAnsi" w:cstheme="majorHAnsi"/>
          <w:sz w:val="24"/>
          <w:szCs w:val="24"/>
        </w:rPr>
        <w:t xml:space="preserve">Para além da tabela acima, o solicitante poderá especificar as respectivas normas técnicas (Ex.: ABNT e INMETRO) e padrões de qualidade obrigatórios para o bem a ser comprado. </w:t>
      </w: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DD1895">
        <w:rPr>
          <w:rFonts w:asciiTheme="majorHAnsi" w:hAnsiTheme="majorHAnsi" w:cstheme="majorHAnsi"/>
          <w:sz w:val="24"/>
          <w:szCs w:val="24"/>
        </w:rPr>
        <w:lastRenderedPageBreak/>
        <w:t xml:space="preserve">Caso queira, o solicitante poderá juntar anexos ao presente termo de referência, na hipótese em que considere que isso ajudará a descrição do objeto. </w:t>
      </w:r>
    </w:p>
    <w:p w:rsidR="00DD1895" w:rsidRPr="00A437F1" w:rsidRDefault="00DD1895" w:rsidP="00DD1895">
      <w:pPr>
        <w:jc w:val="both"/>
        <w:rPr>
          <w:rFonts w:ascii="Arial" w:hAnsi="Arial" w:cs="Arial"/>
        </w:rPr>
      </w:pP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DD1895">
        <w:rPr>
          <w:rFonts w:asciiTheme="majorHAnsi" w:hAnsiTheme="majorHAnsi" w:cstheme="majorHAnsi"/>
          <w:sz w:val="24"/>
          <w:szCs w:val="24"/>
        </w:rPr>
        <w:t>Todo material que serviu de base para a elaboração das especificações, por exemplo:</w:t>
      </w: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DD1895">
        <w:rPr>
          <w:rFonts w:asciiTheme="majorHAnsi" w:hAnsiTheme="majorHAnsi" w:cstheme="majorHAnsi"/>
          <w:sz w:val="24"/>
          <w:szCs w:val="24"/>
        </w:rPr>
        <w:t>catálogos, desenhos, protótipos, fotos etc. deverá ser anexado ao termo de referência.</w:t>
      </w:r>
    </w:p>
    <w:p w:rsidR="006B4CE8" w:rsidRPr="00A82AE0" w:rsidRDefault="006B4CE8"/>
    <w:p w:rsidR="00D71C9E" w:rsidRDefault="006B55F8" w:rsidP="00DD1895">
      <w:r w:rsidRPr="006B55F8">
        <w:rPr>
          <w:noProof/>
          <w:color w:val="2F2F2F"/>
          <w:lang w:bidi="pt-BR"/>
        </w:rPr>
      </w:r>
      <w:r w:rsidRPr="006B55F8">
        <w:rPr>
          <w:noProof/>
          <w:color w:val="2F2F2F"/>
          <w:lang w:bidi="pt-BR"/>
        </w:rPr>
        <w:pict>
          <v:rect id="Retângulo 12" o:spid="_x0000_s2058" style="width:467.95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LO8ZTaQAgAAvAUAAA4AAAAAAAAAAAAAAAAALgIAAGRycy9lMm9Eb2MueG1sUEsBAi0AFAAG&#10;AAgAAAAhAMNCqLDYAAAABAEAAA8AAAAAAAAAAAAAAAAA6gQAAGRycy9kb3ducmV2LnhtbFBLBQYA&#10;AAAABAAEAPMAAADvBQAAAAA=&#10;" fillcolor="white [3212]" strokecolor="#7f7f7f [1612]" strokeweight="1pt">
            <v:textbox>
              <w:txbxContent>
                <w:p w:rsidR="006B4CE8" w:rsidRPr="008E7B5C" w:rsidRDefault="006B4CE8" w:rsidP="006B4CE8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4.</w:t>
                  </w:r>
                  <w:r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</w:r>
                  <w:r w:rsidR="00DD1895"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PRAZO, LOCAL E CONDIÇÕES DE ENTREGA</w:t>
                  </w:r>
                </w:p>
              </w:txbxContent>
            </v:textbox>
            <w10:wrap type="none"/>
            <w10:anchorlock/>
          </v:rect>
        </w:pict>
      </w:r>
    </w:p>
    <w:p w:rsidR="00DD1895" w:rsidRPr="00DD1895" w:rsidRDefault="00DD1895" w:rsidP="00DD1895"/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DD1895">
        <w:rPr>
          <w:rFonts w:asciiTheme="majorHAnsi" w:hAnsiTheme="majorHAnsi" w:cstheme="majorHAnsi"/>
          <w:sz w:val="24"/>
          <w:szCs w:val="24"/>
        </w:rPr>
        <w:t xml:space="preserve">O prazo para entrega do(s) bem(ns) objeto(s) deste Termo de Referência é de </w:t>
      </w:r>
      <w:r w:rsidRPr="00DD189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DD1895">
        <w:rPr>
          <w:rFonts w:asciiTheme="majorHAnsi" w:hAnsiTheme="majorHAnsi" w:cstheme="majorHAnsi"/>
          <w:sz w:val="24"/>
          <w:szCs w:val="24"/>
        </w:rPr>
        <w:t xml:space="preserve">, devendo ser entregue em </w:t>
      </w:r>
      <w:r w:rsidRPr="00DD189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DD1895">
        <w:rPr>
          <w:rFonts w:asciiTheme="majorHAnsi" w:hAnsiTheme="majorHAnsi" w:cstheme="majorHAnsi"/>
          <w:sz w:val="24"/>
          <w:szCs w:val="24"/>
        </w:rPr>
        <w:t xml:space="preserve"> (inserir o local e o horário, se for o caso). </w:t>
      </w: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D1895" w:rsidRPr="00DD1895" w:rsidRDefault="00DD1895" w:rsidP="00DD1895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DD1895">
        <w:rPr>
          <w:rFonts w:asciiTheme="majorHAnsi" w:hAnsiTheme="majorHAnsi" w:cstheme="majorHAnsi"/>
          <w:i/>
          <w:iCs/>
          <w:sz w:val="24"/>
          <w:szCs w:val="24"/>
        </w:rPr>
        <w:t xml:space="preserve">Ou </w:t>
      </w: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913F5" w:rsidRPr="00DD1895" w:rsidRDefault="00DD1895" w:rsidP="00DD1895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DD1895">
        <w:rPr>
          <w:rFonts w:asciiTheme="majorHAnsi" w:hAnsiTheme="majorHAnsi" w:cstheme="majorHAnsi"/>
          <w:sz w:val="24"/>
          <w:szCs w:val="24"/>
        </w:rPr>
        <w:t xml:space="preserve">O(s) bem(ns) objeto(s) deste Termo de Referência deve ser entregue na seguinte data: </w:t>
      </w:r>
      <w:r w:rsidRPr="00DD189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DD1895">
        <w:rPr>
          <w:rFonts w:asciiTheme="majorHAnsi" w:hAnsiTheme="majorHAnsi" w:cstheme="majorHAnsi"/>
          <w:sz w:val="24"/>
          <w:szCs w:val="24"/>
        </w:rPr>
        <w:t xml:space="preserve">, em </w:t>
      </w:r>
      <w:r w:rsidRPr="00DD1895">
        <w:rPr>
          <w:rFonts w:asciiTheme="majorHAnsi" w:hAnsiTheme="majorHAnsi" w:cstheme="majorHAnsi"/>
          <w:i/>
          <w:iCs/>
          <w:color w:val="FF0000"/>
          <w:sz w:val="24"/>
          <w:szCs w:val="24"/>
        </w:rPr>
        <w:t>XXXX</w:t>
      </w:r>
      <w:r w:rsidRPr="00DD1895">
        <w:rPr>
          <w:rFonts w:asciiTheme="majorHAnsi" w:hAnsiTheme="majorHAnsi" w:cstheme="majorHAnsi"/>
          <w:sz w:val="24"/>
          <w:szCs w:val="24"/>
        </w:rPr>
        <w:t xml:space="preserve"> (inserir o local e o horário, se for o caso).</w:t>
      </w:r>
    </w:p>
    <w:p w:rsidR="000A7CCA" w:rsidRPr="00A82AE0" w:rsidRDefault="006B55F8" w:rsidP="006B4CE8">
      <w:pPr>
        <w:tabs>
          <w:tab w:val="left" w:pos="1644"/>
        </w:tabs>
      </w:pPr>
      <w:r w:rsidRPr="006B55F8">
        <w:rPr>
          <w:noProof/>
          <w:color w:val="2F2F2F"/>
          <w:lang w:bidi="pt-BR"/>
        </w:rPr>
      </w:r>
      <w:r w:rsidRPr="006B55F8">
        <w:rPr>
          <w:noProof/>
          <w:color w:val="2F2F2F"/>
          <w:lang w:bidi="pt-BR"/>
        </w:rPr>
        <w:pict>
          <v:rect id="Retângulo 14" o:spid="_x0000_s2057" style="width:467.95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BOc/iGQAgAAvAUAAA4AAAAAAAAAAAAAAAAALgIAAGRycy9lMm9Eb2MueG1sUEsBAi0AFAAG&#10;AAgAAAAhAMNCqLDYAAAABAEAAA8AAAAAAAAAAAAAAAAA6gQAAGRycy9kb3ducmV2LnhtbFBLBQYA&#10;AAAABAAEAPMAAADvBQAAAAA=&#10;" fillcolor="white [3212]" strokecolor="#7f7f7f [1612]" strokeweight="1pt">
            <v:textbox>
              <w:txbxContent>
                <w:p w:rsidR="006B4CE8" w:rsidRPr="008E7B5C" w:rsidRDefault="006B4CE8" w:rsidP="006B4CE8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5.</w:t>
                  </w:r>
                  <w:r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  <w:t>P</w:t>
                  </w:r>
                  <w:r w:rsidR="003913F5"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RAZO</w:t>
                  </w:r>
                  <w:r w:rsidR="00DD1895"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 xml:space="preserve"> E CONDIÇÕES DE GARANTIA </w:t>
                  </w:r>
                </w:p>
              </w:txbxContent>
            </v:textbox>
            <w10:wrap type="none"/>
            <w10:anchorlock/>
          </v:rect>
        </w:pict>
      </w:r>
    </w:p>
    <w:p w:rsid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0A7CCA" w:rsidRPr="00DD1895" w:rsidRDefault="00DD1895" w:rsidP="00DD1895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DD1895">
        <w:rPr>
          <w:rFonts w:asciiTheme="majorHAnsi" w:hAnsiTheme="majorHAnsi" w:cstheme="majorHAnsi"/>
          <w:sz w:val="24"/>
          <w:szCs w:val="24"/>
        </w:rPr>
        <w:t>Especificar o(s) prazo(s) e condições (se houver) de garantia do objeto — como um todoou dos seus componentes, conforme o caso.</w:t>
      </w:r>
    </w:p>
    <w:p w:rsidR="00D30F4A" w:rsidRPr="00A82AE0" w:rsidRDefault="006B55F8" w:rsidP="006B4CE8">
      <w:r w:rsidRPr="006B55F8">
        <w:rPr>
          <w:noProof/>
          <w:color w:val="2F2F2F"/>
          <w:lang w:bidi="pt-BR"/>
        </w:rPr>
      </w:r>
      <w:r w:rsidRPr="006B55F8">
        <w:rPr>
          <w:noProof/>
          <w:color w:val="2F2F2F"/>
          <w:lang w:bidi="pt-BR"/>
        </w:rPr>
        <w:pict>
          <v:rect id="Retângulo 15" o:spid="_x0000_s2056" style="width:467.95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MX+NqyQAgAAvAUAAA4AAAAAAAAAAAAAAAAALgIAAGRycy9lMm9Eb2MueG1sUEsBAi0AFAAG&#10;AAgAAAAhAMNCqLDYAAAABAEAAA8AAAAAAAAAAAAAAAAA6gQAAGRycy9kb3ducmV2LnhtbFBLBQYA&#10;AAAABAAEAPMAAADvBQAAAAA=&#10;" fillcolor="white [3212]" strokecolor="#7f7f7f [1612]" strokeweight="1pt">
            <v:textbox>
              <w:txbxContent>
                <w:p w:rsidR="006B4CE8" w:rsidRPr="008E7B5C" w:rsidRDefault="006B4CE8" w:rsidP="006B4CE8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6.</w:t>
                  </w:r>
                  <w:r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</w:r>
                  <w:r w:rsidR="0014240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RECEBIMENTO E APROVAÇÃO DO SERVIÇO</w:t>
                  </w:r>
                </w:p>
              </w:txbxContent>
            </v:textbox>
            <w10:wrap type="none"/>
            <w10:anchorlock/>
          </v:rect>
        </w:pict>
      </w:r>
    </w:p>
    <w:p w:rsidR="00E76BB3" w:rsidRDefault="00E76BB3" w:rsidP="00E76BB3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4240C" w:rsidRPr="002E485B" w:rsidRDefault="0014240C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2E485B">
        <w:rPr>
          <w:rFonts w:asciiTheme="majorHAnsi" w:hAnsiTheme="majorHAnsi" w:cstheme="majorHAnsi"/>
          <w:sz w:val="24"/>
          <w:szCs w:val="24"/>
        </w:rPr>
        <w:t>O responsável pelo recebimento dos bens/materiais objeto deste termo é:</w:t>
      </w:r>
    </w:p>
    <w:p w:rsidR="0014240C" w:rsidRPr="002E485B" w:rsidRDefault="0014240C" w:rsidP="00DD189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D1895" w:rsidRPr="002E485B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2E485B">
        <w:rPr>
          <w:rFonts w:asciiTheme="majorHAnsi" w:hAnsiTheme="majorHAnsi" w:cstheme="majorHAnsi"/>
          <w:sz w:val="24"/>
          <w:szCs w:val="24"/>
        </w:rPr>
        <w:t>Nome: XXXX</w:t>
      </w:r>
    </w:p>
    <w:p w:rsidR="00DD1895" w:rsidRPr="002E485B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2E485B">
        <w:rPr>
          <w:rFonts w:asciiTheme="majorHAnsi" w:hAnsiTheme="majorHAnsi" w:cstheme="majorHAnsi"/>
          <w:sz w:val="24"/>
          <w:szCs w:val="24"/>
        </w:rPr>
        <w:t>E-mail: XXXX</w:t>
      </w:r>
    </w:p>
    <w:p w:rsidR="00E76BB3" w:rsidRPr="002E485B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2E485B">
        <w:rPr>
          <w:rFonts w:asciiTheme="majorHAnsi" w:hAnsiTheme="majorHAnsi" w:cstheme="majorHAnsi"/>
          <w:sz w:val="24"/>
          <w:szCs w:val="24"/>
        </w:rPr>
        <w:t>Telefone: XXXX</w:t>
      </w:r>
    </w:p>
    <w:p w:rsidR="0014240C" w:rsidRPr="002E485B" w:rsidRDefault="0014240C" w:rsidP="00DD189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4240C" w:rsidRDefault="0014240C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2E485B">
        <w:rPr>
          <w:rFonts w:asciiTheme="majorHAnsi" w:hAnsiTheme="majorHAnsi" w:cstheme="majorHAnsi"/>
          <w:sz w:val="24"/>
          <w:szCs w:val="24"/>
        </w:rPr>
        <w:t xml:space="preserve">Independentemente da designação de responsável diverso para recebimento dos materiais na entrega, todos os bens objeto deste Termo de Referência têm como destinatário final a </w:t>
      </w:r>
      <w:r w:rsidRPr="002E485B">
        <w:rPr>
          <w:rFonts w:asciiTheme="majorHAnsi" w:hAnsiTheme="majorHAnsi" w:cstheme="majorHAnsi"/>
          <w:color w:val="FF0000"/>
          <w:sz w:val="24"/>
          <w:szCs w:val="24"/>
        </w:rPr>
        <w:t>NOME DA UNIDADE</w:t>
      </w:r>
      <w:r w:rsidRPr="002E485B">
        <w:rPr>
          <w:rFonts w:asciiTheme="majorHAnsi" w:hAnsiTheme="majorHAnsi" w:cstheme="majorHAnsi"/>
          <w:sz w:val="24"/>
          <w:szCs w:val="24"/>
        </w:rPr>
        <w:t xml:space="preserve"> da Universidade Federal do Rio de Janeiro, na pessoa do(a) coordenador(a) do projeto, sendo ele o responsável pela aprovação dos bens adquiridos.</w:t>
      </w:r>
    </w:p>
    <w:p w:rsidR="00DD1895" w:rsidRPr="00E76BB3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76BB3" w:rsidRDefault="006B55F8">
      <w:pPr>
        <w:rPr>
          <w:b/>
          <w:sz w:val="24"/>
          <w:lang w:bidi="pt-BR"/>
        </w:rPr>
      </w:pPr>
      <w:r w:rsidRPr="006B55F8">
        <w:rPr>
          <w:noProof/>
          <w:color w:val="2F2F2F"/>
          <w:lang w:bidi="pt-BR"/>
        </w:rPr>
      </w:r>
      <w:r w:rsidRPr="006B55F8">
        <w:rPr>
          <w:noProof/>
          <w:color w:val="2F2F2F"/>
          <w:lang w:bidi="pt-BR"/>
        </w:rPr>
        <w:pict>
          <v:rect id="Retângulo 16" o:spid="_x0000_s2055" style="width:467.95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P5fH+GQAgAAvAUAAA4AAAAAAAAAAAAAAAAALgIAAGRycy9lMm9Eb2MueG1sUEsBAi0AFAAG&#10;AAgAAAAhAMNCqLDYAAAABAEAAA8AAAAAAAAAAAAAAAAA6gQAAGRycy9kb3ducmV2LnhtbFBLBQYA&#10;AAAABAAEAPMAAADvBQAAAAA=&#10;" fillcolor="white [3212]" strokecolor="#7f7f7f [1612]" strokeweight="1pt">
            <v:textbox>
              <w:txbxContent>
                <w:p w:rsidR="00E76BB3" w:rsidRPr="008E7B5C" w:rsidRDefault="00E76BB3" w:rsidP="00E76BB3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7.</w:t>
                  </w:r>
                  <w:r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</w:r>
                  <w:r w:rsidR="00DD1895"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 xml:space="preserve">FORMA DE PAGAMENTO </w:t>
                  </w:r>
                </w:p>
              </w:txbxContent>
            </v:textbox>
            <w10:wrap type="none"/>
            <w10:anchorlock/>
          </v:rect>
        </w:pict>
      </w:r>
    </w:p>
    <w:p w:rsidR="00E76BB3" w:rsidRPr="00E76BB3" w:rsidRDefault="00E76BB3" w:rsidP="00E76BB3">
      <w:pPr>
        <w:rPr>
          <w:lang w:bidi="pt-BR"/>
        </w:rPr>
      </w:pP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DD1895">
        <w:rPr>
          <w:rFonts w:asciiTheme="majorHAnsi" w:hAnsiTheme="majorHAnsi" w:cstheme="majorHAnsi"/>
          <w:sz w:val="24"/>
          <w:szCs w:val="24"/>
        </w:rPr>
        <w:t>O pagamento será feito em XXXX parcelas, a contar de XXXX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DD1895">
        <w:rPr>
          <w:rFonts w:asciiTheme="majorHAnsi" w:hAnsiTheme="majorHAnsi" w:cstheme="majorHAnsi"/>
          <w:sz w:val="24"/>
          <w:szCs w:val="24"/>
        </w:rPr>
        <w:t xml:space="preserve">Ou </w:t>
      </w:r>
    </w:p>
    <w:p w:rsidR="00DD1895" w:rsidRP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76BB3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  <w:r w:rsidRPr="00DD1895">
        <w:rPr>
          <w:rFonts w:asciiTheme="majorHAnsi" w:hAnsiTheme="majorHAnsi" w:cstheme="majorHAnsi"/>
          <w:sz w:val="24"/>
          <w:szCs w:val="24"/>
        </w:rPr>
        <w:t>O pagamento será em parcela única, a contar de XXXX.</w:t>
      </w:r>
    </w:p>
    <w:p w:rsidR="00DD1895" w:rsidRDefault="00DD1895" w:rsidP="00DD189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76BB3" w:rsidRPr="00E76BB3" w:rsidRDefault="006B55F8" w:rsidP="00E76BB3">
      <w:pPr>
        <w:jc w:val="both"/>
        <w:rPr>
          <w:rFonts w:asciiTheme="majorHAnsi" w:hAnsiTheme="majorHAnsi" w:cstheme="majorHAnsi"/>
          <w:sz w:val="24"/>
          <w:szCs w:val="24"/>
        </w:rPr>
      </w:pPr>
      <w:r w:rsidRPr="006B55F8">
        <w:rPr>
          <w:noProof/>
          <w:color w:val="2F2F2F"/>
          <w:lang w:bidi="pt-BR"/>
        </w:rPr>
      </w:r>
      <w:r w:rsidRPr="006B55F8">
        <w:rPr>
          <w:noProof/>
          <w:color w:val="2F2F2F"/>
          <w:lang w:bidi="pt-BR"/>
        </w:rPr>
        <w:pict>
          <v:rect id="Retângulo 7" o:spid="_x0000_s2054" style="width:467.95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Cg912yQAgAAvAUAAA4AAAAAAAAAAAAAAAAALgIAAGRycy9lMm9Eb2MueG1sUEsBAi0AFAAG&#10;AAgAAAAhAMNCqLDYAAAABAEAAA8AAAAAAAAAAAAAAAAA6gQAAGRycy9kb3ducmV2LnhtbFBLBQYA&#10;AAAABAAEAPMAAADvBQAAAAA=&#10;" fillcolor="white [3212]" strokecolor="#7f7f7f [1612]" strokeweight="1pt">
            <v:textbox>
              <w:txbxContent>
                <w:p w:rsidR="00E76BB3" w:rsidRPr="008E7B5C" w:rsidRDefault="00E76BB3" w:rsidP="00E76BB3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8.</w:t>
                  </w:r>
                  <w:r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</w:r>
                  <w:r w:rsidR="00DD1895"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 xml:space="preserve">QUALIFICAÇÃO TÉCNICA </w:t>
                  </w:r>
                </w:p>
              </w:txbxContent>
            </v:textbox>
            <w10:wrap type="none"/>
            <w10:anchorlock/>
          </v:rect>
        </w:pict>
      </w:r>
    </w:p>
    <w:p w:rsidR="00E76BB3" w:rsidRDefault="00E76BB3" w:rsidP="00E76BB3">
      <w:pPr>
        <w:tabs>
          <w:tab w:val="left" w:pos="3600"/>
        </w:tabs>
        <w:rPr>
          <w:b/>
          <w:sz w:val="24"/>
          <w:lang w:bidi="pt-BR"/>
        </w:rPr>
      </w:pPr>
    </w:p>
    <w:p w:rsidR="00DD1895" w:rsidRPr="00DD1895" w:rsidRDefault="00DD1895" w:rsidP="00DD1895">
      <w:pPr>
        <w:tabs>
          <w:tab w:val="left" w:pos="3600"/>
        </w:tabs>
        <w:jc w:val="both"/>
        <w:rPr>
          <w:rFonts w:asciiTheme="majorHAnsi" w:hAnsiTheme="majorHAnsi" w:cstheme="majorHAnsi"/>
          <w:bCs/>
          <w:sz w:val="24"/>
          <w:lang w:bidi="pt-BR"/>
        </w:rPr>
      </w:pPr>
      <w:r w:rsidRPr="00DD1895">
        <w:rPr>
          <w:rFonts w:asciiTheme="majorHAnsi" w:hAnsiTheme="majorHAnsi" w:cstheme="majorHAnsi"/>
          <w:bCs/>
          <w:sz w:val="24"/>
          <w:lang w:bidi="pt-BR"/>
        </w:rPr>
        <w:t xml:space="preserve">Informar se há necessidade da apresentação de documento demonstrativo de capacidade técnica,por exemplo, atestado(s) de capacidade técnica, para que o licitante comprove o </w:t>
      </w:r>
      <w:r w:rsidRPr="00DD1895">
        <w:rPr>
          <w:rFonts w:asciiTheme="majorHAnsi" w:hAnsiTheme="majorHAnsi" w:cstheme="majorHAnsi"/>
          <w:bCs/>
          <w:sz w:val="24"/>
          <w:lang w:bidi="pt-BR"/>
        </w:rPr>
        <w:lastRenderedPageBreak/>
        <w:t>desempenho de atividade pertinente e compatível com as características, prazos e/ou quantidades relativos ao objeto a ser licitado.</w:t>
      </w:r>
    </w:p>
    <w:p w:rsidR="00DD1895" w:rsidRPr="002E485B" w:rsidRDefault="00DD1895" w:rsidP="002E485B">
      <w:pPr>
        <w:tabs>
          <w:tab w:val="left" w:pos="2220"/>
        </w:tabs>
        <w:rPr>
          <w:lang w:bidi="pt-BR"/>
        </w:rPr>
      </w:pPr>
    </w:p>
    <w:p w:rsidR="001F5CEF" w:rsidRDefault="006B55F8" w:rsidP="00DD1895">
      <w:pPr>
        <w:rPr>
          <w:lang w:bidi="pt-BR"/>
        </w:rPr>
      </w:pPr>
      <w:r w:rsidRPr="006B55F8">
        <w:rPr>
          <w:noProof/>
          <w:color w:val="2F2F2F"/>
          <w:lang w:bidi="pt-BR"/>
        </w:rPr>
      </w:r>
      <w:r w:rsidRPr="006B55F8">
        <w:rPr>
          <w:noProof/>
          <w:color w:val="2F2F2F"/>
          <w:lang w:bidi="pt-BR"/>
        </w:rPr>
        <w:pict>
          <v:rect id="Retângulo 18" o:spid="_x0000_s2052" style="width:467.95pt;height:21.2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" fillcolor="white [3212]" strokecolor="#7f7f7f [1612]" strokeweight="1pt">
            <v:textbox>
              <w:txbxContent>
                <w:p w:rsidR="00DD1895" w:rsidRPr="008E7B5C" w:rsidRDefault="002E485B" w:rsidP="00DD1895">
                  <w:pPr>
                    <w:rPr>
                      <w:b/>
                      <w:color w:val="808080" w:themeColor="background1" w:themeShade="80"/>
                      <w:sz w:val="24"/>
                    </w:rPr>
                  </w:pPr>
                  <w:r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9</w:t>
                  </w:r>
                  <w:r w:rsidR="00DD1895"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>.</w:t>
                  </w:r>
                  <w:r w:rsidR="00DD1895"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ab/>
                  </w:r>
                  <w:r w:rsidR="001F5CEF" w:rsidRPr="008E7B5C">
                    <w:rPr>
                      <w:b/>
                      <w:color w:val="808080" w:themeColor="background1" w:themeShade="80"/>
                      <w:sz w:val="24"/>
                      <w:lang w:bidi="pt-BR"/>
                    </w:rPr>
                    <w:t xml:space="preserve">FONTE DE RECURSOS </w:t>
                  </w:r>
                </w:p>
              </w:txbxContent>
            </v:textbox>
            <w10:wrap type="none"/>
            <w10:anchorlock/>
          </v:rect>
        </w:pict>
      </w:r>
    </w:p>
    <w:p w:rsidR="001F5CEF" w:rsidRDefault="001F5CEF" w:rsidP="00DD1895">
      <w:pPr>
        <w:rPr>
          <w:lang w:bidi="pt-BR"/>
        </w:rPr>
      </w:pPr>
    </w:p>
    <w:p w:rsidR="006B4CE8" w:rsidRDefault="001F5CEF" w:rsidP="00DD1895">
      <w:pPr>
        <w:rPr>
          <w:rFonts w:asciiTheme="majorHAnsi" w:hAnsiTheme="majorHAnsi" w:cstheme="majorHAnsi"/>
          <w:sz w:val="24"/>
          <w:szCs w:val="24"/>
          <w:lang w:bidi="pt-BR"/>
        </w:rPr>
      </w:pPr>
      <w:r>
        <w:rPr>
          <w:rFonts w:asciiTheme="majorHAnsi" w:hAnsiTheme="majorHAnsi" w:cstheme="majorHAnsi"/>
          <w:sz w:val="24"/>
          <w:szCs w:val="24"/>
          <w:lang w:bidi="pt-BR"/>
        </w:rPr>
        <w:t>O</w:t>
      </w:r>
      <w:r w:rsidRPr="001F5CEF">
        <w:rPr>
          <w:rFonts w:asciiTheme="majorHAnsi" w:hAnsiTheme="majorHAnsi" w:cstheme="majorHAnsi"/>
          <w:sz w:val="24"/>
          <w:szCs w:val="24"/>
          <w:lang w:bidi="pt-BR"/>
        </w:rPr>
        <w:t>s recursos financeiros a serem utilizados nos pagamentos vinculados a este TR são oriundos do projeto intitulado XXXX da UNIDADE/UFRJ</w:t>
      </w:r>
      <w:r>
        <w:rPr>
          <w:rFonts w:asciiTheme="majorHAnsi" w:hAnsiTheme="majorHAnsi" w:cstheme="majorHAnsi"/>
          <w:sz w:val="24"/>
          <w:szCs w:val="24"/>
          <w:lang w:bidi="pt-BR"/>
        </w:rPr>
        <w:t xml:space="preserve">. </w:t>
      </w:r>
      <w:r w:rsidR="005425D2">
        <w:rPr>
          <w:rFonts w:asciiTheme="majorHAnsi" w:hAnsiTheme="majorHAnsi" w:cstheme="majorHAnsi"/>
          <w:sz w:val="24"/>
          <w:szCs w:val="24"/>
          <w:lang w:bidi="pt-BR"/>
        </w:rPr>
        <w:t xml:space="preserve">Processo n° XXXX. </w:t>
      </w:r>
    </w:p>
    <w:p w:rsidR="001F5CEF" w:rsidRDefault="001F5CEF" w:rsidP="00DD1895">
      <w:pPr>
        <w:rPr>
          <w:rFonts w:asciiTheme="majorHAnsi" w:hAnsiTheme="majorHAnsi" w:cstheme="majorHAnsi"/>
          <w:sz w:val="24"/>
          <w:szCs w:val="24"/>
          <w:lang w:bidi="pt-BR"/>
        </w:rPr>
      </w:pPr>
    </w:p>
    <w:p w:rsidR="001F5CEF" w:rsidRDefault="001F5CEF" w:rsidP="00DD1895">
      <w:pPr>
        <w:rPr>
          <w:rFonts w:asciiTheme="majorHAnsi" w:hAnsiTheme="majorHAnsi" w:cstheme="majorHAnsi"/>
          <w:sz w:val="24"/>
          <w:szCs w:val="24"/>
        </w:rPr>
      </w:pPr>
    </w:p>
    <w:p w:rsidR="001F5CEF" w:rsidRDefault="001F5CEF" w:rsidP="00DD1895">
      <w:pPr>
        <w:rPr>
          <w:rFonts w:asciiTheme="majorHAnsi" w:hAnsiTheme="majorHAnsi" w:cstheme="majorHAnsi"/>
          <w:sz w:val="24"/>
          <w:szCs w:val="24"/>
        </w:rPr>
      </w:pPr>
    </w:p>
    <w:p w:rsidR="001F5CEF" w:rsidRDefault="001F5CEF" w:rsidP="00DD1895">
      <w:pPr>
        <w:rPr>
          <w:rFonts w:asciiTheme="majorHAnsi" w:hAnsiTheme="majorHAnsi" w:cstheme="majorHAnsi"/>
          <w:sz w:val="24"/>
          <w:szCs w:val="24"/>
        </w:rPr>
      </w:pPr>
    </w:p>
    <w:p w:rsidR="001F5CEF" w:rsidRPr="001F5CEF" w:rsidRDefault="001F5CEF" w:rsidP="001F5CEF">
      <w:pPr>
        <w:jc w:val="center"/>
        <w:rPr>
          <w:rFonts w:asciiTheme="majorHAnsi" w:hAnsiTheme="majorHAnsi" w:cstheme="majorHAnsi"/>
          <w:sz w:val="24"/>
          <w:szCs w:val="24"/>
        </w:rPr>
      </w:pPr>
      <w:r w:rsidRPr="001F5CEF">
        <w:rPr>
          <w:rFonts w:asciiTheme="majorHAnsi" w:hAnsiTheme="majorHAnsi" w:cstheme="majorHAnsi"/>
          <w:sz w:val="24"/>
          <w:szCs w:val="24"/>
        </w:rPr>
        <w:t>Rio de Janeiro, ___de________________de______</w:t>
      </w:r>
    </w:p>
    <w:p w:rsidR="001F5CEF" w:rsidRPr="001F5CEF" w:rsidRDefault="001F5CEF" w:rsidP="001F5CEF">
      <w:pPr>
        <w:spacing w:before="4" w:line="170" w:lineRule="exact"/>
        <w:rPr>
          <w:rFonts w:asciiTheme="majorHAnsi" w:hAnsiTheme="majorHAnsi" w:cstheme="majorHAnsi"/>
          <w:sz w:val="24"/>
          <w:szCs w:val="24"/>
        </w:rPr>
      </w:pPr>
    </w:p>
    <w:p w:rsidR="001F5CEF" w:rsidRPr="001F5CEF" w:rsidRDefault="001F5CEF" w:rsidP="001F5CEF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1F5CEF" w:rsidRDefault="001F5CEF" w:rsidP="001F5CEF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1F5CEF" w:rsidRPr="001F5CEF" w:rsidRDefault="001F5CEF" w:rsidP="001F5CEF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1F5CEF" w:rsidRPr="001F5CEF" w:rsidRDefault="001F5CEF" w:rsidP="001F5CEF">
      <w:pPr>
        <w:spacing w:line="200" w:lineRule="exact"/>
        <w:jc w:val="both"/>
        <w:rPr>
          <w:rFonts w:asciiTheme="majorHAnsi" w:hAnsiTheme="majorHAnsi" w:cstheme="majorHAnsi"/>
          <w:sz w:val="24"/>
          <w:szCs w:val="24"/>
        </w:rPr>
      </w:pPr>
    </w:p>
    <w:p w:rsidR="001F5CEF" w:rsidRPr="001F5CEF" w:rsidRDefault="001F5CEF" w:rsidP="001F5CEF">
      <w:pPr>
        <w:spacing w:line="200" w:lineRule="exact"/>
        <w:rPr>
          <w:rFonts w:asciiTheme="majorHAnsi" w:hAnsiTheme="majorHAnsi" w:cstheme="majorHAnsi"/>
          <w:sz w:val="24"/>
          <w:szCs w:val="24"/>
        </w:rPr>
      </w:pPr>
    </w:p>
    <w:p w:rsidR="001F5CEF" w:rsidRDefault="006B55F8" w:rsidP="001F5CEF">
      <w:pPr>
        <w:spacing w:line="216" w:lineRule="auto"/>
        <w:ind w:left="3584" w:right="3317"/>
        <w:jc w:val="center"/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</w:pPr>
      <w:r w:rsidRPr="006B55F8">
        <w:rPr>
          <w:rFonts w:asciiTheme="majorHAnsi" w:hAnsiTheme="majorHAnsi" w:cstheme="majorHAnsi"/>
          <w:noProof/>
          <w:sz w:val="24"/>
          <w:szCs w:val="24"/>
          <w:lang w:val="en-US"/>
        </w:rPr>
        <w:pict>
          <v:group id="Agrupar 19" o:spid="_x0000_s2050" style="position:absolute;left:0;text-align:left;margin-left:189.05pt;margin-top:-1.4pt;width:237.85pt;height:.1pt;z-index:-251657216;mso-position-horizontal-relative:page" coordorigin="3781,-28" coordsize="4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">
            <v:shape id="Freeform 4" o:spid="_x0000_s2051" style="position:absolute;left:3781;top:-28;width:4757;height:2;visibility:visible;mso-wrap-style:square;v-text-anchor:top" coordsize="4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" path="m,l4756,e" filled="f" strokecolor="#4f5757" strokeweight=".43903mm">
              <v:path arrowok="t" o:connecttype="custom" o:connectlocs="0,0;4756,0" o:connectangles="0,0"/>
            </v:shape>
            <w10:wrap anchorx="page"/>
          </v:group>
        </w:pict>
      </w:r>
      <w:r w:rsidR="001F5CEF" w:rsidRPr="001F5CEF">
        <w:rPr>
          <w:rFonts w:asciiTheme="majorHAnsi" w:eastAsia="Times New Roman" w:hAnsiTheme="majorHAnsi" w:cstheme="majorHAnsi"/>
          <w:w w:val="90"/>
          <w:sz w:val="24"/>
          <w:szCs w:val="24"/>
        </w:rPr>
        <w:t>Professor</w:t>
      </w:r>
      <w:r w:rsidR="001F5CEF" w:rsidRPr="001F5CEF"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  <w:t>(a)XXXXXXX</w:t>
      </w:r>
    </w:p>
    <w:p w:rsidR="001F5CEF" w:rsidRPr="001F5CEF" w:rsidRDefault="001F5CEF" w:rsidP="001F5CEF">
      <w:pPr>
        <w:spacing w:line="216" w:lineRule="auto"/>
        <w:ind w:left="3584" w:right="3317"/>
        <w:jc w:val="center"/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</w:pPr>
      <w:r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  <w:t>Matrícula SIAPE ou CPF XXX</w:t>
      </w:r>
    </w:p>
    <w:p w:rsidR="001F5CEF" w:rsidRPr="001F5CEF" w:rsidRDefault="001F5CEF" w:rsidP="001F5CEF">
      <w:pPr>
        <w:spacing w:line="216" w:lineRule="auto"/>
        <w:ind w:left="3584" w:right="3317"/>
        <w:jc w:val="center"/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</w:pPr>
      <w:r w:rsidRPr="001F5CEF">
        <w:rPr>
          <w:rFonts w:asciiTheme="majorHAnsi" w:eastAsia="Times New Roman" w:hAnsiTheme="majorHAnsi" w:cstheme="majorHAnsi"/>
          <w:w w:val="90"/>
          <w:sz w:val="24"/>
          <w:szCs w:val="24"/>
        </w:rPr>
        <w:t>Coordenador</w:t>
      </w:r>
      <w:r w:rsidRPr="001F5CEF">
        <w:rPr>
          <w:rFonts w:asciiTheme="majorHAnsi" w:eastAsia="Times New Roman" w:hAnsiTheme="majorHAnsi" w:cstheme="majorHAnsi"/>
          <w:w w:val="90"/>
          <w:position w:val="1"/>
          <w:sz w:val="24"/>
          <w:szCs w:val="24"/>
        </w:rPr>
        <w:t>(a)</w:t>
      </w:r>
    </w:p>
    <w:p w:rsidR="001F5CEF" w:rsidRPr="001F5CEF" w:rsidRDefault="001F5CEF" w:rsidP="001F5CEF">
      <w:pPr>
        <w:spacing w:line="216" w:lineRule="auto"/>
        <w:ind w:left="3584" w:right="3317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1F5CEF">
        <w:rPr>
          <w:rFonts w:asciiTheme="majorHAnsi" w:eastAsia="Times New Roman" w:hAnsiTheme="majorHAnsi" w:cstheme="majorHAnsi"/>
          <w:color w:val="181F0C"/>
          <w:w w:val="90"/>
          <w:sz w:val="24"/>
          <w:szCs w:val="24"/>
        </w:rPr>
        <w:t>Unidade/UFRJ</w:t>
      </w:r>
    </w:p>
    <w:p w:rsidR="001F5CEF" w:rsidRDefault="001F5CEF" w:rsidP="00DD1895">
      <w:pPr>
        <w:rPr>
          <w:rFonts w:asciiTheme="majorHAnsi" w:hAnsiTheme="majorHAnsi" w:cstheme="majorHAnsi"/>
          <w:sz w:val="24"/>
          <w:szCs w:val="24"/>
        </w:rPr>
      </w:pPr>
    </w:p>
    <w:p w:rsidR="001F5CEF" w:rsidRDefault="001F5CEF" w:rsidP="001F5CEF">
      <w:pPr>
        <w:tabs>
          <w:tab w:val="left" w:pos="1290"/>
        </w:tabs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1F5CEF" w:rsidRPr="001F5CEF" w:rsidRDefault="001F5CEF" w:rsidP="001F5CEF">
      <w:pPr>
        <w:tabs>
          <w:tab w:val="left" w:pos="1290"/>
        </w:tabs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1F5CEF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Observações: </w:t>
      </w:r>
    </w:p>
    <w:p w:rsidR="001F5CEF" w:rsidRPr="001F5CEF" w:rsidRDefault="001F5CEF" w:rsidP="001F5CEF">
      <w:pPr>
        <w:tabs>
          <w:tab w:val="left" w:pos="1290"/>
        </w:tabs>
        <w:rPr>
          <w:rFonts w:asciiTheme="majorHAnsi" w:hAnsiTheme="majorHAnsi" w:cstheme="majorHAnsi"/>
          <w:sz w:val="24"/>
          <w:szCs w:val="24"/>
        </w:rPr>
      </w:pPr>
    </w:p>
    <w:p w:rsidR="001F5CEF" w:rsidRPr="001F5CEF" w:rsidRDefault="001F5CEF" w:rsidP="001F5CEF">
      <w:pPr>
        <w:tabs>
          <w:tab w:val="left" w:pos="1290"/>
        </w:tabs>
        <w:rPr>
          <w:rFonts w:asciiTheme="majorHAnsi" w:hAnsiTheme="majorHAnsi" w:cstheme="majorHAnsi"/>
          <w:sz w:val="24"/>
          <w:szCs w:val="24"/>
        </w:rPr>
      </w:pPr>
    </w:p>
    <w:p w:rsidR="001F5CEF" w:rsidRPr="001F5CEF" w:rsidRDefault="001F5CEF" w:rsidP="001F5CEF">
      <w:pPr>
        <w:tabs>
          <w:tab w:val="left" w:pos="129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1F5CEF">
        <w:rPr>
          <w:rFonts w:asciiTheme="majorHAnsi" w:hAnsiTheme="majorHAnsi" w:cstheme="majorHAnsi"/>
          <w:sz w:val="24"/>
          <w:szCs w:val="24"/>
        </w:rPr>
        <w:t xml:space="preserve">O preenchimento de todos os campos é obrigatório, no entanto, o solicitante poderá incluir novos campos que considerar necessários. </w:t>
      </w:r>
    </w:p>
    <w:p w:rsidR="001F5CEF" w:rsidRPr="001F5CEF" w:rsidRDefault="001F5CEF" w:rsidP="00DD1895">
      <w:pPr>
        <w:rPr>
          <w:rFonts w:asciiTheme="majorHAnsi" w:hAnsiTheme="majorHAnsi" w:cstheme="majorHAnsi"/>
          <w:sz w:val="24"/>
          <w:szCs w:val="24"/>
        </w:rPr>
      </w:pPr>
    </w:p>
    <w:sectPr w:rsidR="001F5CEF" w:rsidRPr="001F5CEF" w:rsidSect="00BF5B42">
      <w:headerReference w:type="default" r:id="rId11"/>
      <w:footerReference w:type="default" r:id="rId12"/>
      <w:pgSz w:w="11906" w:h="16838" w:code="9"/>
      <w:pgMar w:top="1440" w:right="1267" w:bottom="1008" w:left="1267" w:header="576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B60" w:rsidRDefault="00271B60" w:rsidP="008F1194">
      <w:r>
        <w:separator/>
      </w:r>
    </w:p>
  </w:endnote>
  <w:endnote w:type="continuationSeparator" w:id="1">
    <w:p w:rsidR="00271B60" w:rsidRDefault="00271B60" w:rsidP="008F1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735144"/>
      <w:docPartObj>
        <w:docPartGallery w:val="Page Numbers (Bottom of Page)"/>
        <w:docPartUnique/>
      </w:docPartObj>
    </w:sdtPr>
    <w:sdtContent>
      <w:p w:rsidR="00E76BB3" w:rsidRDefault="006B55F8">
        <w:pPr>
          <w:pStyle w:val="Rodap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13" o:spid="_x0000_s1025" type="#_x0000_t110" alt="Light horizontal" style="width:430.5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<v:fill r:id="rId1" o:title="" type="pattern"/>
              <w10:wrap type="none"/>
              <w10:anchorlock/>
            </v:shape>
          </w:pict>
        </w:r>
      </w:p>
      <w:p w:rsidR="00E76BB3" w:rsidRDefault="006B55F8">
        <w:pPr>
          <w:pStyle w:val="Rodap"/>
          <w:jc w:val="center"/>
        </w:pPr>
        <w:r>
          <w:fldChar w:fldCharType="begin"/>
        </w:r>
        <w:r w:rsidR="00E76BB3">
          <w:instrText>PAGE    \* MERGEFORMAT</w:instrText>
        </w:r>
        <w:r>
          <w:fldChar w:fldCharType="separate"/>
        </w:r>
        <w:r w:rsidR="002E485B">
          <w:rPr>
            <w:noProof/>
          </w:rPr>
          <w:t>3</w:t>
        </w:r>
        <w:r>
          <w:fldChar w:fldCharType="end"/>
        </w:r>
      </w:p>
    </w:sdtContent>
  </w:sdt>
  <w:p w:rsidR="001A2376" w:rsidRDefault="001A23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B60" w:rsidRDefault="00271B60" w:rsidP="008F1194">
      <w:r>
        <w:separator/>
      </w:r>
    </w:p>
  </w:footnote>
  <w:footnote w:type="continuationSeparator" w:id="1">
    <w:p w:rsidR="00271B60" w:rsidRDefault="00271B60" w:rsidP="008F1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F5" w:rsidRPr="0014240C" w:rsidRDefault="0014240C">
    <w:pPr>
      <w:pStyle w:val="Cabealho"/>
      <w:rPr>
        <w:b/>
        <w:bCs/>
        <w:color w:val="FF0000"/>
        <w:sz w:val="32"/>
        <w:szCs w:val="40"/>
      </w:rPr>
    </w:pPr>
    <w:r w:rsidRPr="0014240C">
      <w:rPr>
        <w:b/>
        <w:bCs/>
        <w:noProof/>
        <w:color w:val="FF0000"/>
        <w:sz w:val="32"/>
        <w:szCs w:val="40"/>
      </w:rPr>
      <w:t xml:space="preserve">TIMBRE DA UNIDADE ACADÊMICA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05220"/>
    <w:multiLevelType w:val="hybridMultilevel"/>
    <w:tmpl w:val="A35CA3F4"/>
    <w:lvl w:ilvl="0" w:tplc="4A0AB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FD4FD1"/>
    <w:multiLevelType w:val="hybridMultilevel"/>
    <w:tmpl w:val="74D22B56"/>
    <w:lvl w:ilvl="0" w:tplc="42C01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13F5"/>
    <w:rsid w:val="000048CB"/>
    <w:rsid w:val="000A7CCA"/>
    <w:rsid w:val="000F6C90"/>
    <w:rsid w:val="0014240C"/>
    <w:rsid w:val="0014729A"/>
    <w:rsid w:val="001664C0"/>
    <w:rsid w:val="00174F40"/>
    <w:rsid w:val="00190FC5"/>
    <w:rsid w:val="00191D63"/>
    <w:rsid w:val="001A2376"/>
    <w:rsid w:val="001A3F3A"/>
    <w:rsid w:val="001D5B2D"/>
    <w:rsid w:val="001D7E33"/>
    <w:rsid w:val="001F5CEF"/>
    <w:rsid w:val="00241A86"/>
    <w:rsid w:val="00271B60"/>
    <w:rsid w:val="00277281"/>
    <w:rsid w:val="002E485B"/>
    <w:rsid w:val="00311990"/>
    <w:rsid w:val="003913F5"/>
    <w:rsid w:val="003C4D44"/>
    <w:rsid w:val="00404562"/>
    <w:rsid w:val="00435F2E"/>
    <w:rsid w:val="00450BBB"/>
    <w:rsid w:val="0048339B"/>
    <w:rsid w:val="004C32B5"/>
    <w:rsid w:val="00513443"/>
    <w:rsid w:val="005425D2"/>
    <w:rsid w:val="005426A5"/>
    <w:rsid w:val="005A5322"/>
    <w:rsid w:val="00631541"/>
    <w:rsid w:val="00695C22"/>
    <w:rsid w:val="006B2F2B"/>
    <w:rsid w:val="006B4CE8"/>
    <w:rsid w:val="006B55F8"/>
    <w:rsid w:val="007A4B7E"/>
    <w:rsid w:val="00852BBD"/>
    <w:rsid w:val="008E7B5C"/>
    <w:rsid w:val="008F1194"/>
    <w:rsid w:val="009210EA"/>
    <w:rsid w:val="009358CF"/>
    <w:rsid w:val="00935DD1"/>
    <w:rsid w:val="00974A50"/>
    <w:rsid w:val="00A43F3A"/>
    <w:rsid w:val="00A66C4B"/>
    <w:rsid w:val="00A76043"/>
    <w:rsid w:val="00A77508"/>
    <w:rsid w:val="00A82AE0"/>
    <w:rsid w:val="00A95895"/>
    <w:rsid w:val="00AC11E8"/>
    <w:rsid w:val="00B04624"/>
    <w:rsid w:val="00BB3789"/>
    <w:rsid w:val="00BF5B42"/>
    <w:rsid w:val="00CE03B5"/>
    <w:rsid w:val="00D01C88"/>
    <w:rsid w:val="00D30F4A"/>
    <w:rsid w:val="00D47590"/>
    <w:rsid w:val="00D5153F"/>
    <w:rsid w:val="00D71C9E"/>
    <w:rsid w:val="00DD1895"/>
    <w:rsid w:val="00E25BC6"/>
    <w:rsid w:val="00E76BB3"/>
    <w:rsid w:val="00E82221"/>
    <w:rsid w:val="00F339E8"/>
    <w:rsid w:val="00F707C5"/>
    <w:rsid w:val="00F823AD"/>
    <w:rsid w:val="00FB1147"/>
    <w:rsid w:val="00FB13F4"/>
    <w:rsid w:val="00FF1DDE"/>
    <w:rsid w:val="00FF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C5"/>
    <w:pPr>
      <w:spacing w:after="0" w:line="240" w:lineRule="auto"/>
    </w:pPr>
    <w:rPr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19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194"/>
  </w:style>
  <w:style w:type="paragraph" w:styleId="Rodap">
    <w:name w:val="footer"/>
    <w:basedOn w:val="Normal"/>
    <w:link w:val="RodapChar"/>
    <w:uiPriority w:val="99"/>
    <w:unhideWhenUsed/>
    <w:rsid w:val="008F119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F1194"/>
  </w:style>
  <w:style w:type="paragraph" w:styleId="SemEspaamento">
    <w:name w:val="No Spacing"/>
    <w:link w:val="SemEspaamento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F1194"/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elacomgrade">
    <w:name w:val="Table Grid"/>
    <w:basedOn w:val="Tabelanormal"/>
    <w:uiPriority w:val="59"/>
    <w:rsid w:val="0063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elanormal"/>
    <w:uiPriority w:val="43"/>
    <w:rsid w:val="006315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E03B5"/>
    <w:rPr>
      <w:color w:val="808080"/>
    </w:rPr>
  </w:style>
  <w:style w:type="character" w:customStyle="1" w:styleId="Textodocorpo">
    <w:name w:val="Texto do corpo_"/>
    <w:basedOn w:val="Fontepargpadro"/>
    <w:link w:val="Textodocorpo1"/>
    <w:rsid w:val="00E76BB3"/>
    <w:rPr>
      <w:rFonts w:ascii="Arial" w:eastAsia="Arial" w:hAnsi="Arial" w:cs="Arial"/>
      <w:sz w:val="23"/>
      <w:szCs w:val="23"/>
      <w:shd w:val="clear" w:color="auto" w:fill="FFFFFF"/>
      <w:lang w:val="pt-PT"/>
    </w:rPr>
  </w:style>
  <w:style w:type="character" w:customStyle="1" w:styleId="TextodocorpoTimesNewRoman11pt">
    <w:name w:val="Texto do corpo + Times New Roman;11 pt"/>
    <w:basedOn w:val="Textodocorpo"/>
    <w:rsid w:val="00E76BB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t-BR"/>
    </w:rPr>
  </w:style>
  <w:style w:type="paragraph" w:customStyle="1" w:styleId="Textodocorpo1">
    <w:name w:val="Texto do corpo1"/>
    <w:basedOn w:val="Normal"/>
    <w:link w:val="Textodocorpo"/>
    <w:rsid w:val="00E76BB3"/>
    <w:pPr>
      <w:widowControl w:val="0"/>
      <w:shd w:val="clear" w:color="auto" w:fill="FFFFFF"/>
      <w:spacing w:after="600" w:line="0" w:lineRule="atLeast"/>
      <w:ind w:hanging="540"/>
    </w:pPr>
    <w:rPr>
      <w:rFonts w:ascii="Arial" w:eastAsia="Arial" w:hAnsi="Arial" w:cs="Arial"/>
      <w:sz w:val="23"/>
      <w:szCs w:val="23"/>
      <w:lang w:val="pt-PT"/>
    </w:rPr>
  </w:style>
  <w:style w:type="character" w:customStyle="1" w:styleId="TextodocorpoTimesNewRoman11ptItlico">
    <w:name w:val="Texto do corpo + Times New Roman;11 pt;Itálico"/>
    <w:basedOn w:val="Textodocorpo"/>
    <w:rsid w:val="00E76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\AppData\Roaming\Microsoft\Templates\Lista%20de%20Verifica&#231;&#227;o%20de%20Cria&#231;&#227;o%20da%20Empre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EA530-4F04-41AB-8142-FF9277D73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D3A50-900F-41D0-A426-D9DEBA5FB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BD283-4A3E-4EF1-9634-948FB7B12A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23AA7996-F4DE-4E69-9650-8E3A00E27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de Verificação de Criação da Empresa</Template>
  <TotalTime>0</TotalTime>
  <Pages>3</Pages>
  <Words>588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2023-06-05T20:17:00Z</dcterms:created>
  <dcterms:modified xsi:type="dcterms:W3CDTF">2024-01-15T17:41:00Z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