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F5" w:rsidRDefault="003913F5" w:rsidP="00F707C5">
      <w:pPr>
        <w:spacing w:after="160"/>
        <w:rPr>
          <w:b/>
          <w:color w:val="D83B01"/>
          <w:sz w:val="36"/>
          <w:lang w:bidi="pt-BR"/>
        </w:rPr>
      </w:pPr>
    </w:p>
    <w:p w:rsidR="003913F5" w:rsidRPr="003913F5" w:rsidRDefault="003913F5" w:rsidP="003913F5">
      <w:pPr>
        <w:jc w:val="center"/>
        <w:rPr>
          <w:rFonts w:ascii="Bierstadt" w:hAnsi="Bierstadt"/>
          <w:b/>
          <w:color w:val="808080" w:themeColor="background1" w:themeShade="80"/>
          <w:sz w:val="36"/>
          <w:lang w:bidi="pt-BR"/>
        </w:rPr>
      </w:pPr>
      <w:r w:rsidRPr="003913F5">
        <w:rPr>
          <w:rFonts w:ascii="Bierstadt" w:hAnsi="Bierstadt"/>
          <w:b/>
          <w:color w:val="808080" w:themeColor="background1" w:themeShade="80"/>
          <w:sz w:val="36"/>
          <w:lang w:bidi="pt-BR"/>
        </w:rPr>
        <w:t xml:space="preserve">TERMO DE REFERÊNCIA N° XX/20XX </w:t>
      </w:r>
    </w:p>
    <w:p w:rsidR="00D71C9E" w:rsidRPr="003913F5" w:rsidRDefault="003913F5" w:rsidP="003913F5">
      <w:pPr>
        <w:jc w:val="center"/>
        <w:rPr>
          <w:rFonts w:ascii="Bierstadt" w:hAnsi="Bierstadt"/>
          <w:b/>
          <w:color w:val="808080" w:themeColor="background1" w:themeShade="80"/>
          <w:sz w:val="36"/>
          <w:lang w:bidi="pt-BR"/>
        </w:rPr>
      </w:pPr>
      <w:r w:rsidRPr="003913F5">
        <w:rPr>
          <w:rFonts w:ascii="Bierstadt" w:hAnsi="Bierstadt"/>
          <w:b/>
          <w:color w:val="808080" w:themeColor="background1" w:themeShade="80"/>
          <w:sz w:val="36"/>
          <w:lang w:bidi="pt-BR"/>
        </w:rPr>
        <w:t>PARA PRESTAÇÃO DE SERVIÇOS</w:t>
      </w:r>
      <w:r w:rsidR="00511DE5">
        <w:rPr>
          <w:rFonts w:ascii="Bierstadt" w:hAnsi="Bierstadt"/>
          <w:b/>
          <w:color w:val="808080" w:themeColor="background1" w:themeShade="80"/>
          <w:sz w:val="36"/>
          <w:lang w:bidi="pt-BR"/>
        </w:rPr>
        <w:t xml:space="preserve"> DE ENGENHARIA</w:t>
      </w:r>
    </w:p>
    <w:p w:rsidR="003913F5" w:rsidRPr="00A82AE0" w:rsidRDefault="003913F5" w:rsidP="003913F5">
      <w:pPr>
        <w:jc w:val="center"/>
        <w:rPr>
          <w:b/>
          <w:color w:val="D83B01"/>
          <w:sz w:val="36"/>
        </w:rPr>
      </w:pPr>
    </w:p>
    <w:p w:rsidR="00D71C9E" w:rsidRPr="00A82AE0" w:rsidRDefault="00116682" w:rsidP="006B4CE8">
      <w:pPr>
        <w:spacing w:line="360" w:lineRule="auto"/>
        <w:jc w:val="both"/>
        <w:rPr>
          <w:color w:val="2F2F2F"/>
        </w:rPr>
      </w:pPr>
      <w:r>
        <w:rPr>
          <w:noProof/>
          <w:color w:val="2F2F2F"/>
          <w:lang w:bidi="pt-BR"/>
        </w:rPr>
      </w:r>
      <w:r>
        <w:rPr>
          <w:noProof/>
          <w:color w:val="2F2F2F"/>
          <w:lang w:bidi="pt-BR"/>
        </w:rPr>
        <w:pict>
          <v:rect id="Retângulo 6" o:spid="_x0000_s2062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" fillcolor="white [3212]" strokecolor="#7f7f7f [1612]" strokeweight="1pt">
            <v:textbox>
              <w:txbxContent>
                <w:p w:rsidR="00311990" w:rsidRPr="00693A08" w:rsidRDefault="00311990" w:rsidP="00A43F3A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1.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3913F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OBJETO</w:t>
                  </w:r>
                </w:p>
              </w:txbxContent>
            </v:textbox>
            <w10:wrap type="none"/>
            <w10:anchorlock/>
          </v:rect>
        </w:pict>
      </w:r>
    </w:p>
    <w:p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Descrição sucinta do serviço a ser contratado, mas que contenha as especificações necessárias para garantir a qualidade da contratação, sendo vedado objeto genérico. </w:t>
      </w:r>
    </w:p>
    <w:p w:rsidR="0083157C" w:rsidRDefault="0083157C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3157C" w:rsidRPr="003913F5" w:rsidRDefault="0083157C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Deve ser especificado o tipo de serviço que está sendo contratado. </w:t>
      </w:r>
    </w:p>
    <w:p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Sugestão de texto: </w:t>
      </w:r>
      <w:r w:rsidRPr="003913F5">
        <w:rPr>
          <w:rFonts w:asciiTheme="majorHAnsi" w:hAnsiTheme="majorHAnsi" w:cstheme="majorHAnsi"/>
          <w:i/>
          <w:sz w:val="24"/>
          <w:szCs w:val="24"/>
        </w:rPr>
        <w:t>contratação de</w:t>
      </w:r>
      <w:r w:rsidR="00BC36C5">
        <w:rPr>
          <w:rFonts w:asciiTheme="majorHAnsi" w:hAnsiTheme="majorHAnsi" w:cstheme="majorHAnsi"/>
          <w:i/>
          <w:sz w:val="24"/>
          <w:szCs w:val="24"/>
        </w:rPr>
        <w:t xml:space="preserve"> serviço de </w:t>
      </w:r>
      <w:r w:rsidR="00BC36C5" w:rsidRPr="00BC36C5">
        <w:rPr>
          <w:rFonts w:asciiTheme="majorHAnsi" w:hAnsiTheme="majorHAnsi" w:cstheme="majorHAnsi"/>
          <w:i/>
          <w:color w:val="FF0000"/>
          <w:sz w:val="24"/>
          <w:szCs w:val="24"/>
        </w:rPr>
        <w:t>XXXX</w:t>
      </w:r>
      <w:r w:rsidR="0083157C">
        <w:rPr>
          <w:rFonts w:asciiTheme="majorHAnsi" w:hAnsiTheme="majorHAnsi" w:cstheme="majorHAnsi"/>
          <w:i/>
          <w:color w:val="FF0000"/>
          <w:sz w:val="24"/>
          <w:szCs w:val="24"/>
        </w:rPr>
        <w:t xml:space="preserve"> </w:t>
      </w:r>
      <w:r w:rsidRPr="003913F5">
        <w:rPr>
          <w:rFonts w:asciiTheme="majorHAnsi" w:hAnsiTheme="majorHAnsi" w:cstheme="majorHAnsi"/>
          <w:i/>
          <w:sz w:val="24"/>
          <w:szCs w:val="24"/>
        </w:rPr>
        <w:t xml:space="preserve">para atender às necessidades do Projeto </w:t>
      </w:r>
      <w:r w:rsidRPr="003913F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3913F5">
        <w:rPr>
          <w:rFonts w:asciiTheme="majorHAnsi" w:hAnsiTheme="majorHAnsi" w:cstheme="majorHAnsi"/>
          <w:i/>
          <w:sz w:val="24"/>
          <w:szCs w:val="24"/>
        </w:rPr>
        <w:t>, conforme condições e exigências estabelecidas no presente Termo de Referência.</w:t>
      </w:r>
    </w:p>
    <w:p w:rsidR="00BC36C5" w:rsidRDefault="00BC36C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C36C5" w:rsidRPr="00BC36C5" w:rsidRDefault="00BC36C5" w:rsidP="003913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C36C5">
        <w:rPr>
          <w:rFonts w:asciiTheme="majorHAnsi" w:hAnsiTheme="majorHAnsi" w:cstheme="majorHAnsi"/>
          <w:i/>
          <w:iCs/>
          <w:sz w:val="24"/>
          <w:szCs w:val="24"/>
        </w:rPr>
        <w:t xml:space="preserve">Ou </w:t>
      </w:r>
    </w:p>
    <w:p w:rsidR="00BC36C5" w:rsidRDefault="00BC36C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C36C5" w:rsidRDefault="00BC36C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BC36C5">
        <w:rPr>
          <w:rFonts w:asciiTheme="majorHAnsi" w:hAnsiTheme="majorHAnsi" w:cstheme="majorHAnsi"/>
          <w:i/>
          <w:iCs/>
          <w:sz w:val="24"/>
          <w:szCs w:val="24"/>
        </w:rPr>
        <w:t xml:space="preserve">Contratação de serviço de </w:t>
      </w:r>
      <w:r w:rsidRPr="00BC36C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BC36C5">
        <w:rPr>
          <w:rFonts w:asciiTheme="majorHAnsi" w:hAnsiTheme="majorHAnsi" w:cstheme="majorHAnsi"/>
          <w:i/>
          <w:iCs/>
          <w:sz w:val="24"/>
          <w:szCs w:val="24"/>
        </w:rPr>
        <w:t xml:space="preserve">, com conhecimentos na área de </w:t>
      </w:r>
      <w:r w:rsidRPr="00BC36C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>
        <w:rPr>
          <w:rFonts w:asciiTheme="majorHAnsi" w:hAnsiTheme="majorHAnsi" w:cstheme="majorHAnsi"/>
          <w:sz w:val="24"/>
          <w:szCs w:val="24"/>
        </w:rPr>
        <w:t xml:space="preserve">, para atender </w:t>
      </w:r>
      <w:r w:rsidRPr="003913F5">
        <w:rPr>
          <w:rFonts w:asciiTheme="majorHAnsi" w:hAnsiTheme="majorHAnsi" w:cstheme="majorHAnsi"/>
          <w:i/>
          <w:sz w:val="24"/>
          <w:szCs w:val="24"/>
        </w:rPr>
        <w:t xml:space="preserve">às necessidades do Projeto </w:t>
      </w:r>
      <w:r w:rsidRPr="003913F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3913F5">
        <w:rPr>
          <w:rFonts w:asciiTheme="majorHAnsi" w:hAnsiTheme="majorHAnsi" w:cstheme="majorHAnsi"/>
          <w:i/>
          <w:sz w:val="24"/>
          <w:szCs w:val="24"/>
        </w:rPr>
        <w:t>, conforme condições e exigências estabelecidas no presente Termo de Referência.</w:t>
      </w:r>
    </w:p>
    <w:p w:rsidR="003913F5" w:rsidRPr="003913F5" w:rsidRDefault="003913F5" w:rsidP="003913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6B4CE8" w:rsidRPr="00A82AE0" w:rsidRDefault="006B4CE8" w:rsidP="006B4CE8"/>
    <w:p w:rsidR="000F6C90" w:rsidRPr="00A82AE0" w:rsidRDefault="00116682" w:rsidP="006B4CE8">
      <w:pPr>
        <w:spacing w:line="360" w:lineRule="auto"/>
        <w:jc w:val="both"/>
      </w:pPr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10" o:spid="_x0000_s2061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T2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G5wHUTPerKHYrxxx0Dagt/y2wqK4Yz6s&#10;mMOOw97EKRIecJEK6pxCt6OkBPfjrfuoj42AUkpq7OCc+u9b5gQl6rPBFrkYT6ex5dNhOvs4wYM7&#10;lqyPJWarrwErbYzzyvK0jfpB9VvpQD/jsFlGryhihqPvnPLg+sN1aCcLjisulsukhm1uWbgzj5ZH&#10;8MhzLPqn5pk523VGwJ66h77b2fxVg7S60dLAchtAVql7Drx2L4AjIlVxN87iDDo+J63D0F38BA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F5/hPa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F823AD" w:rsidRPr="00693A08" w:rsidRDefault="00F823AD" w:rsidP="00F823AD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2.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3913F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MOTIVAÇÃO/JUSTIFICATIVA </w:t>
                  </w:r>
                </w:p>
              </w:txbxContent>
            </v:textbox>
            <w10:wrap type="none"/>
            <w10:anchorlock/>
          </v:rect>
        </w:pict>
      </w:r>
    </w:p>
    <w:p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Expor as razões pelas quais a contratação é necessária para o desenvolvimento do projeto. </w:t>
      </w:r>
    </w:p>
    <w:p w:rsidR="0083157C" w:rsidRDefault="0083157C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3157C" w:rsidRPr="003913F5" w:rsidRDefault="0083157C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justificativa não trata do mérito do projeto. Não se trata de justificativa voltada aos benefícios que o projeto irá proporcionar, mas sim de justificativa que especifique o porquê de a contratação deste serviço ser necessária ao projeto para que ele atinja seus objetivos. Explicar as razões pelas quais a contratação pretendida é essencial para o bom andamento do projeto. </w:t>
      </w:r>
    </w:p>
    <w:p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>A motivação é obrigatória.</w:t>
      </w:r>
    </w:p>
    <w:p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Default="003913F5" w:rsidP="003913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913F5">
        <w:rPr>
          <w:rFonts w:asciiTheme="majorHAnsi" w:hAnsiTheme="majorHAnsi" w:cstheme="majorHAnsi"/>
          <w:sz w:val="24"/>
          <w:szCs w:val="24"/>
        </w:rPr>
        <w:t xml:space="preserve">Sugestão de texto: </w:t>
      </w:r>
      <w:r w:rsidRPr="003913F5">
        <w:rPr>
          <w:rFonts w:asciiTheme="majorHAnsi" w:hAnsiTheme="majorHAnsi" w:cstheme="majorHAnsi"/>
          <w:i/>
          <w:iCs/>
          <w:sz w:val="24"/>
          <w:szCs w:val="24"/>
        </w:rPr>
        <w:t xml:space="preserve">A contratação do serviço em tela </w:t>
      </w:r>
      <w:r w:rsidR="0083157C">
        <w:rPr>
          <w:rFonts w:asciiTheme="majorHAnsi" w:hAnsiTheme="majorHAnsi" w:cstheme="majorHAnsi"/>
          <w:i/>
          <w:iCs/>
          <w:sz w:val="24"/>
          <w:szCs w:val="24"/>
        </w:rPr>
        <w:t xml:space="preserve">é necessária para o projeto citado no objeto deste Termo de Referência porque XXXXX. </w:t>
      </w:r>
      <w:r w:rsidR="0083157C" w:rsidRPr="003913F5">
        <w:rPr>
          <w:rFonts w:asciiTheme="majorHAnsi" w:hAnsiTheme="majorHAnsi" w:cstheme="majorHAnsi"/>
          <w:i/>
          <w:iCs/>
          <w:sz w:val="24"/>
          <w:szCs w:val="24"/>
        </w:rPr>
        <w:t>Os benefícios provenientes da prestação do serviço serão</w:t>
      </w:r>
      <w:r w:rsidR="0083157C">
        <w:rPr>
          <w:rFonts w:asciiTheme="majorHAnsi" w:hAnsiTheme="majorHAnsi" w:cstheme="majorHAnsi"/>
          <w:i/>
          <w:iCs/>
          <w:sz w:val="24"/>
          <w:szCs w:val="24"/>
        </w:rPr>
        <w:t xml:space="preserve"> XXXXX. </w:t>
      </w:r>
    </w:p>
    <w:p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11990" w:rsidRPr="00A82AE0" w:rsidRDefault="00311990" w:rsidP="006B4CE8"/>
    <w:p w:rsidR="00311990" w:rsidRPr="00A82AE0" w:rsidRDefault="00116682" w:rsidP="006B4CE8"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11" o:spid="_x0000_s2060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27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m0gNasabNRT7lSMO2gb0lt9WWBR3zIcV&#10;c9hx2Js4RcIDLlJBnVPodpSU4H68dR/1sRFQSkmNHZxT/33LnKBEfTbYIhfj6TS2fDpMZx8neHDH&#10;kvWxxGz1NWCljXFeWZ62UT+ofisd6GccNsvoFUXMcPSdUx5cf7gO7WTBccXFcpnUsM0tC3fm0fII&#10;HnmORf/UPDNnu84I2FP30Hc7m79qkFY3WhpYbgPIKnXPgdfuBXBEpCruxlmcQcfnpHUYuoufAA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GXerbu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B4CE8" w:rsidRPr="00693A08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3.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  <w:t>ES</w:t>
                  </w:r>
                  <w:r w:rsidR="003913F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PECIFICAÇÕES TÉCNICAS DO SERVIÇO </w:t>
                  </w:r>
                </w:p>
              </w:txbxContent>
            </v:textbox>
            <w10:wrap type="none"/>
            <w10:anchorlock/>
          </v:rect>
        </w:pict>
      </w:r>
    </w:p>
    <w:p w:rsidR="003913F5" w:rsidRDefault="003913F5" w:rsidP="003913F5">
      <w:pPr>
        <w:rPr>
          <w:rFonts w:asciiTheme="majorHAnsi" w:hAnsiTheme="majorHAnsi" w:cstheme="majorHAnsi"/>
          <w:sz w:val="24"/>
          <w:szCs w:val="24"/>
        </w:rPr>
      </w:pPr>
    </w:p>
    <w:p w:rsidR="003913F5" w:rsidRDefault="00511DE5" w:rsidP="003913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Descrição detalhada e precisa de todos os elementos que constituem o objeto</w:t>
      </w:r>
      <w:r w:rsidR="003913F5" w:rsidRPr="003913F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511DE5" w:rsidRDefault="00511DE5" w:rsidP="003913F5">
      <w:pPr>
        <w:rPr>
          <w:rFonts w:asciiTheme="majorHAnsi" w:hAnsiTheme="majorHAnsi" w:cstheme="majorHAnsi"/>
          <w:sz w:val="24"/>
          <w:szCs w:val="24"/>
        </w:rPr>
      </w:pPr>
    </w:p>
    <w:p w:rsidR="00511DE5" w:rsidRDefault="00511DE5" w:rsidP="003913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Aqui, por exemplo, deverão estar expressos as medidas, capacidades, potências, quantidades, qualidade, modelos, formas, todas as informações que propiciem a formulação das melhores propostas pelos fornecedores. </w:t>
      </w:r>
    </w:p>
    <w:p w:rsidR="00511DE5" w:rsidRDefault="00511DE5" w:rsidP="003913F5">
      <w:pPr>
        <w:rPr>
          <w:rFonts w:asciiTheme="majorHAnsi" w:hAnsiTheme="majorHAnsi" w:cstheme="majorHAnsi"/>
          <w:sz w:val="24"/>
          <w:szCs w:val="24"/>
        </w:rPr>
      </w:pPr>
    </w:p>
    <w:p w:rsidR="00511DE5" w:rsidRDefault="00511DE5" w:rsidP="003913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É possível fazer a referência à marca, quando houver necessidade. </w:t>
      </w:r>
    </w:p>
    <w:p w:rsidR="00511DE5" w:rsidRDefault="00511DE5" w:rsidP="003913F5">
      <w:pPr>
        <w:rPr>
          <w:rFonts w:asciiTheme="majorHAnsi" w:hAnsiTheme="majorHAnsi" w:cstheme="majorHAnsi"/>
          <w:sz w:val="24"/>
          <w:szCs w:val="24"/>
        </w:rPr>
      </w:pPr>
    </w:p>
    <w:p w:rsidR="00511DE5" w:rsidRPr="003913F5" w:rsidRDefault="00511DE5" w:rsidP="003913F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solicitante poderá utilizar tabelas, bem como juntar anexos ao presente Termo de Referência, que possam facilitar na descrição do objeto. (Exemplos: </w:t>
      </w:r>
      <w:r w:rsidRPr="00511DE5">
        <w:rPr>
          <w:rFonts w:asciiTheme="majorHAnsi" w:hAnsiTheme="majorHAnsi" w:cstheme="majorHAnsi"/>
          <w:sz w:val="24"/>
          <w:szCs w:val="24"/>
        </w:rPr>
        <w:t>planilha de preços unitários com os respectivos quantitativos, cronograma físico e financeiro, plantas, fotos, ART e ou CAU, quadro demonstrativo de BDI etc</w:t>
      </w:r>
      <w:r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3913F5" w:rsidRPr="003913F5" w:rsidRDefault="003913F5" w:rsidP="003913F5">
      <w:pPr>
        <w:rPr>
          <w:rFonts w:asciiTheme="majorHAnsi" w:hAnsiTheme="majorHAnsi" w:cstheme="majorHAnsi"/>
          <w:sz w:val="24"/>
          <w:szCs w:val="24"/>
        </w:rPr>
      </w:pPr>
    </w:p>
    <w:p w:rsidR="006B4CE8" w:rsidRPr="00A82AE0" w:rsidRDefault="006B4CE8"/>
    <w:p w:rsidR="000048CB" w:rsidRPr="00A82AE0" w:rsidRDefault="00116682" w:rsidP="006B4CE8"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12" o:spid="_x0000_s2059" style="width:467.95pt;height:4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" fillcolor="white [3212]" strokecolor="#7f7f7f [1612]" strokeweight="1pt">
            <v:textbox>
              <w:txbxContent>
                <w:p w:rsidR="006B4CE8" w:rsidRPr="00693A08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4.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511DE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RESPONSÁVEL PELA FISCALIZAÇÃO DOS SERVIÇOS, ACEITAÇÃO E APROVAÇÃO DAS MEDIÇÕES</w:t>
                  </w:r>
                </w:p>
              </w:txbxContent>
            </v:textbox>
            <w10:wrap type="none"/>
            <w10:anchorlock/>
          </v:rect>
        </w:pict>
      </w:r>
    </w:p>
    <w:p w:rsidR="00D71C9E" w:rsidRDefault="00D71C9E" w:rsidP="006B4CE8">
      <w:pPr>
        <w:spacing w:after="240"/>
      </w:pPr>
    </w:p>
    <w:p w:rsidR="003913F5" w:rsidRDefault="00511DE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Nome do Responsável: </w:t>
      </w:r>
    </w:p>
    <w:p w:rsidR="00511DE5" w:rsidRDefault="00511DE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Telefone:</w:t>
      </w:r>
    </w:p>
    <w:p w:rsidR="00511DE5" w:rsidRDefault="00511DE5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E-mail: </w:t>
      </w:r>
    </w:p>
    <w:p w:rsidR="009673B8" w:rsidRDefault="009673B8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673B8" w:rsidRPr="003913F5" w:rsidRDefault="009673B8" w:rsidP="003913F5">
      <w:pPr>
        <w:jc w:val="both"/>
        <w:rPr>
          <w:rFonts w:asciiTheme="majorHAnsi" w:hAnsiTheme="majorHAnsi" w:cstheme="majorHAnsi"/>
          <w:sz w:val="24"/>
          <w:szCs w:val="24"/>
        </w:rPr>
      </w:pPr>
      <w:r w:rsidRPr="009A2841">
        <w:rPr>
          <w:rFonts w:asciiTheme="majorHAnsi" w:hAnsiTheme="majorHAnsi" w:cstheme="majorHAnsi"/>
          <w:sz w:val="24"/>
          <w:szCs w:val="24"/>
        </w:rPr>
        <w:t xml:space="preserve">O destinatário dos serviços objeto deste Termo de Referência é a </w:t>
      </w:r>
      <w:r w:rsidRPr="009A2841">
        <w:rPr>
          <w:rFonts w:asciiTheme="majorHAnsi" w:hAnsiTheme="majorHAnsi" w:cstheme="majorHAnsi"/>
          <w:i/>
          <w:iCs/>
          <w:color w:val="FF0000"/>
          <w:sz w:val="24"/>
          <w:szCs w:val="24"/>
        </w:rPr>
        <w:t>NOME DA UNIDADE</w:t>
      </w:r>
      <w:r w:rsidRPr="009A2841">
        <w:rPr>
          <w:rFonts w:asciiTheme="majorHAnsi" w:hAnsiTheme="majorHAnsi" w:cstheme="majorHAnsi"/>
          <w:sz w:val="24"/>
          <w:szCs w:val="24"/>
        </w:rPr>
        <w:t xml:space="preserve">da Universidade Federal do Rio de Janeiro, no âmbito do projeto intitulado </w:t>
      </w:r>
      <w:r w:rsidRPr="009A2841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XXXXXX</w:t>
      </w:r>
      <w:r w:rsidRPr="009A2841">
        <w:rPr>
          <w:rFonts w:asciiTheme="majorHAnsi" w:hAnsiTheme="majorHAnsi" w:cstheme="majorHAnsi"/>
          <w:sz w:val="24"/>
          <w:szCs w:val="24"/>
        </w:rPr>
        <w:t>.</w:t>
      </w:r>
    </w:p>
    <w:p w:rsidR="003913F5" w:rsidRPr="00A82AE0" w:rsidRDefault="003913F5" w:rsidP="006B4CE8">
      <w:pPr>
        <w:spacing w:after="240"/>
      </w:pPr>
    </w:p>
    <w:p w:rsidR="000A7CCA" w:rsidRPr="00A82AE0" w:rsidRDefault="00116682" w:rsidP="006B4CE8">
      <w:pPr>
        <w:tabs>
          <w:tab w:val="left" w:pos="1644"/>
        </w:tabs>
      </w:pPr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14" o:spid="_x0000_s2058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4h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m5xOo2a8WUOxXznioG1Ab/lthUVxx3xY&#10;MYcdh72JUyQ84CIV1DmFbkdJCe7HW/dRHxsBpZTU2ME59d+3zAlK1GeDLXIxnk5jy6fDdPZxggd3&#10;LFkfS8xWXwNW2hjnleVpG/WD6rfSgX7GYbOMXlHEDEffOeXB9Yfr0E4WHFdcLJdJDdvcsnBnHi2P&#10;4JHnWPRPzTNztuuMgD11D323s/mrBml1o6WB5TaArFL3HHjtXgBHRKribpzFGXR8TlqHobv4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BOc/iG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B4CE8" w:rsidRPr="00693A08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5.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511DE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RESPONSÁVEL PELA VISITA TÉCNICA DAS EMPRESAS INTERESSADAS NO OBJETO</w:t>
                  </w:r>
                </w:p>
              </w:txbxContent>
            </v:textbox>
            <w10:wrap type="none"/>
            <w10:anchorlock/>
          </v:rect>
        </w:pict>
      </w:r>
    </w:p>
    <w:p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A7CCA" w:rsidRDefault="00511DE5" w:rsidP="00A574D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Nome do Responsável: </w:t>
      </w:r>
    </w:p>
    <w:p w:rsidR="00511DE5" w:rsidRDefault="00511DE5" w:rsidP="00A574D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Telefone:</w:t>
      </w:r>
    </w:p>
    <w:p w:rsidR="00511DE5" w:rsidRDefault="00511DE5" w:rsidP="00A574D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E-mail: </w:t>
      </w:r>
    </w:p>
    <w:p w:rsidR="00A574DF" w:rsidRPr="00A82AE0" w:rsidRDefault="00A574DF" w:rsidP="00A574DF">
      <w:pPr>
        <w:jc w:val="both"/>
      </w:pPr>
    </w:p>
    <w:p w:rsidR="00D30F4A" w:rsidRPr="00A82AE0" w:rsidRDefault="00116682" w:rsidP="006B4CE8"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15" o:spid="_x0000_s2057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as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G6yRqBlv1lDsV444aBvQW35bYVHcMR9W&#10;zGHHYW/iFAkPuEgFdU6h21FSgvvx1n3Ux0ZAKSU1dnBO/fctc4IS9dlgi1yMp9PY8ukwnX2c4MEd&#10;S9bHErPV14CVNsZ5ZXnaRv2g+q10oJ9x2CyjVxQxw9F3Tnlw/eE6tJMFxxUXy2VSwza3LNyZR8sj&#10;eOQ5Fv1T88yc7TojYE/dQ9/tbP6qQVrdaGlguQ0gq9Q9B167F8ARkaq4G2dxBh2fk9Zh6C5+Ag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MX+Nqy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B4CE8" w:rsidRPr="00693A08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6.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511DE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PRAZO E LOCAL DE EXECUÇÃO </w:t>
                  </w:r>
                </w:p>
              </w:txbxContent>
            </v:textbox>
            <w10:wrap type="none"/>
            <w10:anchorlock/>
          </v:rect>
        </w:pict>
      </w:r>
    </w:p>
    <w:p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Pr="00E76BB3" w:rsidRDefault="00511DE5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prazo de execução das atividades deste Termo de Referência é de XXXXX meses, contados da data de assinatura da contratação. </w:t>
      </w:r>
    </w:p>
    <w:p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O </w:t>
      </w:r>
      <w:r w:rsidR="00511DE5">
        <w:rPr>
          <w:rFonts w:asciiTheme="majorHAnsi" w:hAnsiTheme="majorHAnsi" w:cstheme="majorHAnsi"/>
          <w:sz w:val="24"/>
          <w:szCs w:val="24"/>
        </w:rPr>
        <w:t xml:space="preserve">local de execução das atividades deste Termo de Referência é nas instalações XXXXX, conforme previsto no projeto. </w:t>
      </w:r>
    </w:p>
    <w:p w:rsidR="00E76BB3" w:rsidRP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Default="00116682">
      <w:pPr>
        <w:rPr>
          <w:b/>
          <w:sz w:val="24"/>
          <w:lang w:bidi="pt-BR"/>
        </w:rPr>
      </w:pPr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16" o:spid="_x0000_s2056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P5fH+G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E76BB3" w:rsidRPr="00693A08" w:rsidRDefault="00E76BB3" w:rsidP="00E76BB3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7.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511DE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CONDIÇÕES DE PAGAMENTO </w:t>
                  </w:r>
                </w:p>
              </w:txbxContent>
            </v:textbox>
            <w10:wrap type="none"/>
            <w10:anchorlock/>
          </v:rect>
        </w:pict>
      </w:r>
    </w:p>
    <w:p w:rsidR="00E76BB3" w:rsidRPr="00E76BB3" w:rsidRDefault="00E76BB3" w:rsidP="00E76BB3">
      <w:pPr>
        <w:rPr>
          <w:lang w:bidi="pt-BR"/>
        </w:rPr>
      </w:pPr>
    </w:p>
    <w:p w:rsidR="00511DE5" w:rsidRPr="00511DE5" w:rsidRDefault="00511DE5" w:rsidP="00511DE5">
      <w:pPr>
        <w:jc w:val="both"/>
        <w:rPr>
          <w:rFonts w:asciiTheme="majorHAnsi" w:hAnsiTheme="majorHAnsi" w:cstheme="majorHAnsi"/>
          <w:sz w:val="24"/>
          <w:szCs w:val="24"/>
        </w:rPr>
      </w:pPr>
      <w:r w:rsidRPr="00511DE5">
        <w:rPr>
          <w:rFonts w:asciiTheme="majorHAnsi" w:hAnsiTheme="majorHAnsi" w:cstheme="majorHAnsi"/>
          <w:sz w:val="24"/>
          <w:szCs w:val="24"/>
        </w:rPr>
        <w:t xml:space="preserve">O pagamento deverá ser feito à vista ou em XXXX parcelas, mediante a aprovação do produto, com atesto do coordenador do projeto via ofício à FUJB. </w:t>
      </w:r>
    </w:p>
    <w:p w:rsidR="00511DE5" w:rsidRPr="00511DE5" w:rsidRDefault="00511DE5" w:rsidP="00511DE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Default="00511DE5" w:rsidP="00511DE5">
      <w:pPr>
        <w:jc w:val="both"/>
        <w:rPr>
          <w:rFonts w:asciiTheme="majorHAnsi" w:hAnsiTheme="majorHAnsi" w:cstheme="majorHAnsi"/>
          <w:sz w:val="24"/>
          <w:szCs w:val="24"/>
        </w:rPr>
      </w:pPr>
      <w:r w:rsidRPr="00511DE5">
        <w:rPr>
          <w:rFonts w:asciiTheme="majorHAnsi" w:hAnsiTheme="majorHAnsi" w:cstheme="majorHAnsi"/>
          <w:sz w:val="24"/>
          <w:szCs w:val="24"/>
        </w:rPr>
        <w:t>O solicitante poderá, caso queira, especificar o pagamento em percentuais.</w:t>
      </w:r>
    </w:p>
    <w:p w:rsidR="00511DE5" w:rsidRDefault="00511DE5" w:rsidP="00511DE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Pr="00E76BB3" w:rsidRDefault="00116682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7" o:spid="_x0000_s2055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Cg912y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E76BB3" w:rsidRPr="00693A08" w:rsidRDefault="00E76BB3" w:rsidP="00E76BB3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8.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511DE5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CONDIÇÕES DE GARANTIA</w:t>
                  </w:r>
                </w:p>
              </w:txbxContent>
            </v:textbox>
            <w10:wrap type="none"/>
            <w10:anchorlock/>
          </v:rect>
        </w:pict>
      </w:r>
    </w:p>
    <w:p w:rsidR="00E76BB3" w:rsidRDefault="00E76BB3" w:rsidP="00E76BB3">
      <w:pPr>
        <w:tabs>
          <w:tab w:val="left" w:pos="3600"/>
        </w:tabs>
        <w:rPr>
          <w:b/>
          <w:sz w:val="24"/>
          <w:lang w:bidi="pt-BR"/>
        </w:rPr>
      </w:pPr>
    </w:p>
    <w:p w:rsidR="00E76BB3" w:rsidRPr="00511DE5" w:rsidRDefault="00511DE5" w:rsidP="00511DE5">
      <w:pPr>
        <w:jc w:val="both"/>
        <w:rPr>
          <w:rFonts w:asciiTheme="majorHAnsi" w:hAnsiTheme="majorHAnsi" w:cstheme="majorHAnsi"/>
          <w:sz w:val="24"/>
          <w:szCs w:val="24"/>
        </w:rPr>
      </w:pPr>
      <w:r w:rsidRPr="00511DE5">
        <w:rPr>
          <w:rFonts w:asciiTheme="majorHAnsi" w:hAnsiTheme="majorHAnsi" w:cstheme="majorHAnsi"/>
          <w:sz w:val="24"/>
          <w:szCs w:val="24"/>
        </w:rPr>
        <w:t xml:space="preserve">De acordo com o </w:t>
      </w:r>
      <w:r>
        <w:rPr>
          <w:rFonts w:asciiTheme="majorHAnsi" w:hAnsiTheme="majorHAnsi" w:cstheme="majorHAnsi"/>
          <w:sz w:val="24"/>
          <w:szCs w:val="24"/>
        </w:rPr>
        <w:t xml:space="preserve">Art. 618 do Código Civil. </w:t>
      </w:r>
    </w:p>
    <w:p w:rsidR="00BC36C5" w:rsidRDefault="00BC36C5" w:rsidP="00BC36C5">
      <w:pPr>
        <w:rPr>
          <w:lang w:bidi="pt-BR"/>
        </w:rPr>
      </w:pPr>
    </w:p>
    <w:p w:rsidR="00A574DF" w:rsidRPr="001F5CEF" w:rsidRDefault="00A574DF" w:rsidP="001418E4">
      <w:pPr>
        <w:spacing w:before="4" w:line="170" w:lineRule="exact"/>
        <w:rPr>
          <w:rFonts w:asciiTheme="majorHAnsi" w:hAnsiTheme="majorHAnsi" w:cstheme="majorHAnsi"/>
          <w:sz w:val="24"/>
          <w:szCs w:val="24"/>
        </w:rPr>
      </w:pPr>
    </w:p>
    <w:p w:rsidR="001418E4" w:rsidRPr="001F5CEF" w:rsidRDefault="001418E4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1418E4" w:rsidRDefault="001418E4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693A08" w:rsidRDefault="00116682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139052631" o:spid="_x0000_s2054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Gh84UO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93A08" w:rsidRPr="00693A08" w:rsidRDefault="00040744" w:rsidP="00693A0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9</w:t>
                  </w:r>
                  <w:r w:rsidR="00693A08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.</w:t>
                  </w:r>
                  <w:r w:rsidR="00693A08"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  <w:t>QUALIFICAÇÃO TÉCNICA</w:t>
                  </w:r>
                </w:p>
              </w:txbxContent>
            </v:textbox>
            <w10:wrap type="none"/>
            <w10:anchorlock/>
          </v:rect>
        </w:pict>
      </w:r>
    </w:p>
    <w:p w:rsidR="00693A08" w:rsidRDefault="00693A08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693A08" w:rsidRPr="00693A08" w:rsidRDefault="00693A08" w:rsidP="00693A08">
      <w:pPr>
        <w:spacing w:line="200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profissional pessoa física ou a empresa precisa estar registrada </w:t>
      </w:r>
      <w:r w:rsidRPr="00693A08">
        <w:rPr>
          <w:rFonts w:asciiTheme="majorHAnsi" w:hAnsiTheme="majorHAnsi" w:cstheme="majorHAnsi"/>
          <w:sz w:val="24"/>
          <w:szCs w:val="24"/>
        </w:rPr>
        <w:t>nos órgãos competentes do segmento em questão</w:t>
      </w:r>
      <w:r>
        <w:rPr>
          <w:rFonts w:asciiTheme="majorHAnsi" w:hAnsiTheme="majorHAnsi" w:cstheme="majorHAnsi"/>
          <w:sz w:val="24"/>
          <w:szCs w:val="24"/>
        </w:rPr>
        <w:t xml:space="preserve"> e comprovar sua qualificação técnica. </w:t>
      </w:r>
    </w:p>
    <w:p w:rsidR="00693A08" w:rsidRPr="00693A08" w:rsidRDefault="00693A08" w:rsidP="00693A08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693A08" w:rsidRDefault="00693A08" w:rsidP="00693A08">
      <w:pPr>
        <w:spacing w:line="200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Sempre que for necessária e quando a legislação exigir, a FUJB se resguarda do direito de </w:t>
      </w:r>
      <w:r w:rsidRPr="00693A08">
        <w:rPr>
          <w:rFonts w:asciiTheme="majorHAnsi" w:hAnsiTheme="majorHAnsi" w:cstheme="majorHAnsi"/>
          <w:sz w:val="24"/>
          <w:szCs w:val="24"/>
        </w:rPr>
        <w:t>solicitar atestado de capacidade técnico operaciona</w:t>
      </w:r>
      <w:r>
        <w:rPr>
          <w:rFonts w:asciiTheme="majorHAnsi" w:hAnsiTheme="majorHAnsi" w:cstheme="majorHAnsi"/>
          <w:sz w:val="24"/>
          <w:szCs w:val="24"/>
        </w:rPr>
        <w:t>l (</w:t>
      </w:r>
      <w:r w:rsidRPr="00693A08">
        <w:rPr>
          <w:rFonts w:asciiTheme="majorHAnsi" w:hAnsiTheme="majorHAnsi" w:cstheme="majorHAnsi"/>
          <w:sz w:val="24"/>
          <w:szCs w:val="24"/>
        </w:rPr>
        <w:t>empresa) e/ou atestado  de capacidade técnico profissional (profissional), averbado nos órgãos competentes.</w:t>
      </w:r>
    </w:p>
    <w:p w:rsidR="00693A08" w:rsidRDefault="00693A08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693A08" w:rsidRDefault="00693A08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693A08" w:rsidRDefault="00693A08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693A08" w:rsidRDefault="00693A08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1418E4" w:rsidRPr="001F5CEF" w:rsidRDefault="00116682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2095332157" o:spid="_x0000_s2053" style="width:464.2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" fillcolor="white [3212]" strokecolor="#7f7f7f [1612]" strokeweight="1pt">
            <v:textbox>
              <w:txbxContent>
                <w:p w:rsidR="00A574DF" w:rsidRPr="00693A08" w:rsidRDefault="00A574DF" w:rsidP="00A574DF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1</w:t>
                  </w:r>
                  <w:r w:rsidR="00040744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0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  <w:t>UNIDADE DE EXECUÇÃO TÉCNICA E FINANCEIRA</w:t>
                  </w:r>
                </w:p>
              </w:txbxContent>
            </v:textbox>
            <w10:wrap type="none"/>
            <w10:anchorlock/>
          </v:rect>
        </w:pict>
      </w:r>
    </w:p>
    <w:p w:rsidR="001418E4" w:rsidRPr="001F5CEF" w:rsidRDefault="001418E4" w:rsidP="001418E4">
      <w:pPr>
        <w:spacing w:line="200" w:lineRule="exact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252"/>
      </w:tblGrid>
      <w:tr w:rsidR="00A574DF" w:rsidRPr="00A574DF" w:rsidTr="00A574DF">
        <w:trPr>
          <w:trHeight w:val="4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74DF" w:rsidRPr="00A574DF" w:rsidRDefault="00A574DF" w:rsidP="00A5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Assuntos administrativos e não técnicos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74DF" w:rsidRPr="00A574DF" w:rsidRDefault="00A574DF" w:rsidP="00A5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Assuntos técnicos e de conteúdo</w:t>
            </w:r>
          </w:p>
        </w:tc>
      </w:tr>
      <w:tr w:rsidR="00A574DF" w:rsidRPr="00A574DF" w:rsidTr="00A574DF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74DF" w:rsidRPr="00A574DF" w:rsidRDefault="00A574DF" w:rsidP="00A5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(Contrato e pagamentos)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74DF" w:rsidRPr="00A574DF" w:rsidRDefault="00A574DF" w:rsidP="00A5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(Relatórios)</w:t>
            </w:r>
          </w:p>
        </w:tc>
      </w:tr>
      <w:tr w:rsidR="00A574DF" w:rsidRPr="00A574DF" w:rsidTr="00A574DF">
        <w:trPr>
          <w:trHeight w:val="1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74DF" w:rsidRPr="00A574DF" w:rsidRDefault="00A574DF" w:rsidP="00A57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574DF" w:rsidRPr="00A574DF" w:rsidRDefault="00A574DF" w:rsidP="00A574D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hd w:val="clear" w:color="auto" w:fill="FFFFFF"/>
                <w:lang w:eastAsia="pt-BR"/>
              </w:rPr>
              <w:t>Gerencia responsável</w:t>
            </w: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 xml:space="preserve"> (FUJB)</w:t>
            </w:r>
          </w:p>
          <w:p w:rsidR="00A574DF" w:rsidRPr="00A574DF" w:rsidRDefault="00A574DF" w:rsidP="00A574D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Tel.: (21)3034-5800</w:t>
            </w:r>
          </w:p>
          <w:p w:rsidR="00A574DF" w:rsidRPr="00A574DF" w:rsidRDefault="00A574DF" w:rsidP="00A574D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 xml:space="preserve">E-mail: </w:t>
            </w:r>
            <w:r w:rsidRPr="00A574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hd w:val="clear" w:color="auto" w:fill="FFFFFF"/>
                <w:lang w:eastAsia="pt-BR"/>
              </w:rPr>
              <w:t>gerencia responsável</w:t>
            </w:r>
            <w:r w:rsidRPr="00A574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FFFFFF"/>
                <w:lang w:eastAsia="pt-BR"/>
              </w:rPr>
              <w:t>__</w:t>
            </w: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@fujb.ufrj.br Endereço: Avenida Pasteur, 280, Urca Rio de Janeiro, RJ, Brasil CEP: 22290-250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74DF" w:rsidRPr="00A574DF" w:rsidRDefault="00A574DF" w:rsidP="00A57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574DF" w:rsidRPr="00A574DF" w:rsidRDefault="00A574DF" w:rsidP="00A574D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Unidade/UFRJ</w:t>
            </w:r>
          </w:p>
          <w:p w:rsidR="00A574DF" w:rsidRPr="00A574DF" w:rsidRDefault="00A574DF" w:rsidP="00A574D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Departamento, laboratório etc. </w:t>
            </w:r>
          </w:p>
          <w:p w:rsidR="00A574DF" w:rsidRPr="00A574DF" w:rsidRDefault="00A574DF" w:rsidP="00A574D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E-mail</w:t>
            </w:r>
          </w:p>
          <w:p w:rsidR="00A574DF" w:rsidRPr="00A574DF" w:rsidRDefault="00A574DF" w:rsidP="00A574D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74DF">
              <w:rPr>
                <w:rFonts w:ascii="Calibri" w:eastAsia="Times New Roman" w:hAnsi="Calibri" w:cs="Calibri"/>
                <w:color w:val="000000"/>
                <w:sz w:val="22"/>
                <w:shd w:val="clear" w:color="auto" w:fill="FFFFFF"/>
                <w:lang w:eastAsia="pt-BR"/>
              </w:rPr>
              <w:t>Endereço completo</w:t>
            </w:r>
          </w:p>
        </w:tc>
      </w:tr>
    </w:tbl>
    <w:p w:rsidR="001418E4" w:rsidRDefault="001418E4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116682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  <w:r w:rsidRPr="00116682">
        <w:rPr>
          <w:noProof/>
          <w:color w:val="2F2F2F"/>
          <w:lang w:bidi="pt-BR"/>
        </w:rPr>
      </w:r>
      <w:r w:rsidRPr="00116682">
        <w:rPr>
          <w:noProof/>
          <w:color w:val="2F2F2F"/>
          <w:lang w:bidi="pt-BR"/>
        </w:rPr>
        <w:pict>
          <v:rect id="Retângulo 875670236" o:spid="_x0000_s2052" style="width:464.2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" fillcolor="white [3212]" strokecolor="#7f7f7f [1612]" strokeweight="1pt">
            <v:textbox>
              <w:txbxContent>
                <w:p w:rsidR="00A574DF" w:rsidRPr="00693A08" w:rsidRDefault="00A574DF" w:rsidP="00A574DF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1</w:t>
                  </w:r>
                  <w:r w:rsidR="00040744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1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.</w:t>
                  </w:r>
                  <w:r w:rsidRPr="00693A08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  <w:t>FONTE DE RECURSOS</w:t>
                  </w:r>
                </w:p>
              </w:txbxContent>
            </v:textbox>
            <w10:wrap type="none"/>
            <w10:anchorlock/>
          </v:rect>
        </w:pict>
      </w: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  <w:r w:rsidRPr="00A574DF">
        <w:rPr>
          <w:rFonts w:asciiTheme="majorHAnsi" w:hAnsiTheme="majorHAnsi" w:cstheme="majorHAnsi"/>
          <w:sz w:val="24"/>
          <w:szCs w:val="24"/>
        </w:rPr>
        <w:t>Os recursos financeiros a serem utilizados nos pagamentos vinculados a este TR são oriundos do projeto intitulado XXXX da UNIDADE/UFRJ. Processo n° XXXX.</w:t>
      </w: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A574DF">
      <w:pPr>
        <w:spacing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Rio de Janeiro, XXXX de XXXXX de XXXXX</w:t>
      </w: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A574DF" w:rsidRPr="001F5CEF" w:rsidRDefault="00A574DF" w:rsidP="001418E4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1418E4" w:rsidRDefault="00116682" w:rsidP="001418E4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 w:rsidRPr="00116682">
        <w:rPr>
          <w:rFonts w:asciiTheme="majorHAnsi" w:hAnsiTheme="majorHAnsi" w:cstheme="majorHAnsi"/>
          <w:noProof/>
          <w:sz w:val="24"/>
          <w:szCs w:val="24"/>
          <w:lang w:val="en-US"/>
        </w:rPr>
        <w:pict>
          <v:group id="Agrupar 19" o:spid="_x0000_s2050" style="position:absolute;left:0;text-align:left;margin-left:189.05pt;margin-top:-1.4pt;width:237.85pt;height:.1pt;z-index:-251657216;mso-position-horizontal-relative:page" coordorigin="3781,-28" coordsize="4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">
            <v:shape id="Freeform 4" o:spid="_x0000_s2051" style="position:absolute;left:3781;top:-28;width:4757;height:2;visibility:visible;mso-wrap-style:square;v-text-anchor:top" coordsize="4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" path="m,l4756,e" filled="f" strokecolor="#4f5757" strokeweight=".43903mm">
              <v:path arrowok="t" o:connecttype="custom" o:connectlocs="0,0;4756,0" o:connectangles="0,0"/>
            </v:shape>
            <w10:wrap anchorx="page"/>
          </v:group>
        </w:pict>
      </w:r>
      <w:r w:rsidR="001418E4" w:rsidRPr="001F5CEF">
        <w:rPr>
          <w:rFonts w:asciiTheme="majorHAnsi" w:eastAsia="Times New Roman" w:hAnsiTheme="majorHAnsi" w:cstheme="majorHAnsi"/>
          <w:w w:val="90"/>
          <w:sz w:val="24"/>
          <w:szCs w:val="24"/>
        </w:rPr>
        <w:t>Professor</w:t>
      </w:r>
      <w:r w:rsidR="001418E4" w:rsidRPr="001F5CEF"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(a)XXXXXXX</w:t>
      </w:r>
    </w:p>
    <w:p w:rsidR="001418E4" w:rsidRPr="001F5CEF" w:rsidRDefault="001418E4" w:rsidP="001418E4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Matrícula SIAPE ou CPF XXX</w:t>
      </w:r>
    </w:p>
    <w:p w:rsidR="001418E4" w:rsidRPr="001F5CEF" w:rsidRDefault="001418E4" w:rsidP="001418E4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 w:rsidRPr="001F5CEF">
        <w:rPr>
          <w:rFonts w:asciiTheme="majorHAnsi" w:eastAsia="Times New Roman" w:hAnsiTheme="majorHAnsi" w:cstheme="majorHAnsi"/>
          <w:w w:val="90"/>
          <w:sz w:val="24"/>
          <w:szCs w:val="24"/>
        </w:rPr>
        <w:t>Coordenador</w:t>
      </w:r>
      <w:r w:rsidRPr="001F5CEF"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(a)</w:t>
      </w:r>
    </w:p>
    <w:p w:rsidR="001418E4" w:rsidRPr="00A574DF" w:rsidRDefault="001418E4" w:rsidP="00A574DF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F5CEF">
        <w:rPr>
          <w:rFonts w:asciiTheme="majorHAnsi" w:eastAsia="Times New Roman" w:hAnsiTheme="majorHAnsi" w:cstheme="majorHAnsi"/>
          <w:color w:val="181F0C"/>
          <w:w w:val="90"/>
          <w:sz w:val="24"/>
          <w:szCs w:val="24"/>
        </w:rPr>
        <w:t>Unidade/UFRJ</w:t>
      </w:r>
    </w:p>
    <w:p w:rsidR="001418E4" w:rsidRDefault="001418E4" w:rsidP="00E76BB3">
      <w:pPr>
        <w:tabs>
          <w:tab w:val="left" w:pos="1290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E76BB3" w:rsidRPr="00E76BB3" w:rsidRDefault="00E76BB3" w:rsidP="00E76BB3">
      <w:pPr>
        <w:tabs>
          <w:tab w:val="left" w:pos="1290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76BB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Observações: </w:t>
      </w:r>
    </w:p>
    <w:p w:rsidR="00E76BB3" w:rsidRPr="00E76BB3" w:rsidRDefault="00E76BB3" w:rsidP="00E76BB3">
      <w:pPr>
        <w:tabs>
          <w:tab w:val="left" w:pos="1290"/>
        </w:tabs>
        <w:rPr>
          <w:rFonts w:asciiTheme="majorHAnsi" w:hAnsiTheme="majorHAnsi" w:cstheme="majorHAnsi"/>
          <w:sz w:val="24"/>
          <w:szCs w:val="24"/>
        </w:rPr>
      </w:pPr>
    </w:p>
    <w:p w:rsidR="00E76BB3" w:rsidRPr="00E76BB3" w:rsidRDefault="00E76BB3" w:rsidP="00E76BB3">
      <w:pPr>
        <w:pStyle w:val="PargrafodaLista"/>
        <w:widowControl w:val="0"/>
        <w:numPr>
          <w:ilvl w:val="0"/>
          <w:numId w:val="12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O preenchimento de todos os campos é obrigatório, no entanto, o solicitante poderá incluir novos campos que considerar necessários. </w:t>
      </w:r>
    </w:p>
    <w:p w:rsidR="00E76BB3" w:rsidRPr="00E76BB3" w:rsidRDefault="00E76BB3" w:rsidP="00E76BB3">
      <w:p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Pr="00E76BB3" w:rsidRDefault="00E76BB3" w:rsidP="00E76BB3">
      <w:pPr>
        <w:pStyle w:val="PargrafodaLista"/>
        <w:widowControl w:val="0"/>
        <w:numPr>
          <w:ilvl w:val="0"/>
          <w:numId w:val="12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Fica, desde logo, registrado que na hipótese de contratação de pessoas físicas: </w:t>
      </w:r>
    </w:p>
    <w:p w:rsidR="00E76BB3" w:rsidRPr="00E76BB3" w:rsidRDefault="00E76BB3" w:rsidP="00E76BB3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:rsidR="00E76BB3" w:rsidRPr="00E76BB3" w:rsidRDefault="00E76BB3" w:rsidP="00E76BB3">
      <w:pPr>
        <w:pStyle w:val="PargrafodaLista"/>
        <w:widowControl w:val="0"/>
        <w:numPr>
          <w:ilvl w:val="0"/>
          <w:numId w:val="13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>O valor líquido pago ao profissional será definido de acordo com as alíquotas dos encargos retidos;</w:t>
      </w:r>
    </w:p>
    <w:p w:rsidR="00E76BB3" w:rsidRPr="00E76BB3" w:rsidRDefault="00E76BB3" w:rsidP="00E76BB3">
      <w:pPr>
        <w:pStyle w:val="PargrafodaLista"/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Pr="00E76BB3" w:rsidRDefault="00E76BB3" w:rsidP="00E76BB3">
      <w:pPr>
        <w:pStyle w:val="PargrafodaLista"/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b) Além do valor total (bruto) estabelecido para os serviços, ficará a cargo do projeto a contribuição de 20% a título de contribuição previdenciária patronal, conforme o artigo 22, inciso III, da Lei n°8.212/1991. </w:t>
      </w:r>
    </w:p>
    <w:p w:rsidR="00E76BB3" w:rsidRPr="00E76BB3" w:rsidRDefault="00E76BB3" w:rsidP="00E76BB3">
      <w:pPr>
        <w:tabs>
          <w:tab w:val="left" w:pos="1290"/>
        </w:tabs>
        <w:rPr>
          <w:rFonts w:asciiTheme="majorHAnsi" w:hAnsiTheme="majorHAnsi" w:cstheme="majorHAnsi"/>
          <w:sz w:val="24"/>
          <w:szCs w:val="24"/>
        </w:rPr>
      </w:pPr>
    </w:p>
    <w:p w:rsidR="00935DD1" w:rsidRPr="00A574DF" w:rsidRDefault="00E76BB3" w:rsidP="000A7CCA">
      <w:pPr>
        <w:pStyle w:val="PargrafodaLista"/>
        <w:widowControl w:val="0"/>
        <w:numPr>
          <w:ilvl w:val="0"/>
          <w:numId w:val="12"/>
        </w:num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76BB3">
        <w:rPr>
          <w:rFonts w:asciiTheme="majorHAnsi" w:hAnsiTheme="majorHAnsi" w:cstheme="majorHAnsi"/>
          <w:sz w:val="24"/>
          <w:szCs w:val="24"/>
        </w:rPr>
        <w:t xml:space="preserve">Nas situações em que houver um valor máximo para a contratação, já estabelecido em plano de trabalho ou outro documento similar, este valor </w:t>
      </w:r>
      <w:r w:rsidRPr="00E76BB3">
        <w:rPr>
          <w:rFonts w:asciiTheme="majorHAnsi" w:hAnsiTheme="majorHAnsi" w:cstheme="majorHAnsi"/>
          <w:b/>
          <w:sz w:val="24"/>
          <w:szCs w:val="24"/>
        </w:rPr>
        <w:t>poderá</w:t>
      </w:r>
      <w:r w:rsidRPr="00E76BB3">
        <w:rPr>
          <w:rFonts w:asciiTheme="majorHAnsi" w:hAnsiTheme="majorHAnsi" w:cstheme="majorHAnsi"/>
          <w:sz w:val="24"/>
          <w:szCs w:val="24"/>
        </w:rPr>
        <w:t xml:space="preserve"> ser mencionado no Termo de Referência. Neste caso, deverá ser criado o campo “estimativa de custos da contratação” para que ali sejam inseridas as informações quanto aos valores. </w:t>
      </w:r>
    </w:p>
    <w:sectPr w:rsidR="00935DD1" w:rsidRPr="00A574DF" w:rsidSect="00BF5B42">
      <w:headerReference w:type="default" r:id="rId11"/>
      <w:footerReference w:type="default" r:id="rId12"/>
      <w:pgSz w:w="11906" w:h="16838" w:code="9"/>
      <w:pgMar w:top="1440" w:right="1267" w:bottom="1008" w:left="1267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47" w:rsidRDefault="00F94E47" w:rsidP="008F1194">
      <w:r>
        <w:separator/>
      </w:r>
    </w:p>
  </w:endnote>
  <w:endnote w:type="continuationSeparator" w:id="1">
    <w:p w:rsidR="00F94E47" w:rsidRDefault="00F94E47" w:rsidP="008F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735144"/>
      <w:docPartObj>
        <w:docPartGallery w:val="Page Numbers (Bottom of Page)"/>
        <w:docPartUnique/>
      </w:docPartObj>
    </w:sdtPr>
    <w:sdtContent>
      <w:p w:rsidR="00E76BB3" w:rsidRDefault="00116682">
        <w:pPr>
          <w:pStyle w:val="Rodap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3" o:spid="_x0000_s1025" type="#_x0000_t110" alt="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wrap type="none"/>
              <w10:anchorlock/>
            </v:shape>
          </w:pict>
        </w:r>
      </w:p>
      <w:p w:rsidR="00E76BB3" w:rsidRDefault="00116682">
        <w:pPr>
          <w:pStyle w:val="Rodap"/>
          <w:jc w:val="center"/>
        </w:pPr>
        <w:r>
          <w:fldChar w:fldCharType="begin"/>
        </w:r>
        <w:r w:rsidR="00E76BB3">
          <w:instrText>PAGE    \* MERGEFORMAT</w:instrText>
        </w:r>
        <w:r>
          <w:fldChar w:fldCharType="separate"/>
        </w:r>
        <w:r w:rsidR="0083157C">
          <w:rPr>
            <w:noProof/>
          </w:rPr>
          <w:t>1</w:t>
        </w:r>
        <w:r>
          <w:fldChar w:fldCharType="end"/>
        </w:r>
      </w:p>
    </w:sdtContent>
  </w:sdt>
  <w:p w:rsidR="001A2376" w:rsidRDefault="001A23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47" w:rsidRDefault="00F94E47" w:rsidP="008F1194">
      <w:r>
        <w:separator/>
      </w:r>
    </w:p>
  </w:footnote>
  <w:footnote w:type="continuationSeparator" w:id="1">
    <w:p w:rsidR="00F94E47" w:rsidRDefault="00F94E47" w:rsidP="008F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F5" w:rsidRPr="009673B8" w:rsidRDefault="009673B8">
    <w:pPr>
      <w:pStyle w:val="Cabealho"/>
      <w:rPr>
        <w:b/>
        <w:bCs/>
        <w:color w:val="FF0000"/>
        <w:sz w:val="32"/>
        <w:szCs w:val="40"/>
      </w:rPr>
    </w:pPr>
    <w:r w:rsidRPr="009673B8">
      <w:rPr>
        <w:b/>
        <w:bCs/>
        <w:noProof/>
        <w:color w:val="FF0000"/>
        <w:sz w:val="32"/>
        <w:szCs w:val="40"/>
      </w:rPr>
      <w:t>TIMBRE DA UNIDADE ACADÊMICA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5220"/>
    <w:multiLevelType w:val="hybridMultilevel"/>
    <w:tmpl w:val="A35CA3F4"/>
    <w:lvl w:ilvl="0" w:tplc="4A0AB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D4FD1"/>
    <w:multiLevelType w:val="hybridMultilevel"/>
    <w:tmpl w:val="74D22B56"/>
    <w:lvl w:ilvl="0" w:tplc="42C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13F5"/>
    <w:rsid w:val="000048CB"/>
    <w:rsid w:val="00040744"/>
    <w:rsid w:val="000A7CCA"/>
    <w:rsid w:val="000F6C90"/>
    <w:rsid w:val="00116682"/>
    <w:rsid w:val="001418E4"/>
    <w:rsid w:val="0014729A"/>
    <w:rsid w:val="001664C0"/>
    <w:rsid w:val="00174F40"/>
    <w:rsid w:val="00191D63"/>
    <w:rsid w:val="001A2376"/>
    <w:rsid w:val="001A3F3A"/>
    <w:rsid w:val="001D5B2D"/>
    <w:rsid w:val="001D7E33"/>
    <w:rsid w:val="00241A86"/>
    <w:rsid w:val="00277281"/>
    <w:rsid w:val="002C2706"/>
    <w:rsid w:val="002E6F63"/>
    <w:rsid w:val="00301657"/>
    <w:rsid w:val="00311990"/>
    <w:rsid w:val="003913F5"/>
    <w:rsid w:val="00404562"/>
    <w:rsid w:val="00435F2E"/>
    <w:rsid w:val="00450BBB"/>
    <w:rsid w:val="0048339B"/>
    <w:rsid w:val="004C32B5"/>
    <w:rsid w:val="004F1E7E"/>
    <w:rsid w:val="00511DE5"/>
    <w:rsid w:val="00513443"/>
    <w:rsid w:val="005426A5"/>
    <w:rsid w:val="00631541"/>
    <w:rsid w:val="00693A08"/>
    <w:rsid w:val="00695C22"/>
    <w:rsid w:val="0069612D"/>
    <w:rsid w:val="006B2F2B"/>
    <w:rsid w:val="006B4CE8"/>
    <w:rsid w:val="0070596F"/>
    <w:rsid w:val="00752543"/>
    <w:rsid w:val="007A4B7E"/>
    <w:rsid w:val="0083157C"/>
    <w:rsid w:val="00852BBD"/>
    <w:rsid w:val="0089763A"/>
    <w:rsid w:val="008F1194"/>
    <w:rsid w:val="009210EA"/>
    <w:rsid w:val="009358CF"/>
    <w:rsid w:val="00935DD1"/>
    <w:rsid w:val="009673B8"/>
    <w:rsid w:val="00974A50"/>
    <w:rsid w:val="009A2841"/>
    <w:rsid w:val="009D4453"/>
    <w:rsid w:val="00A155AC"/>
    <w:rsid w:val="00A43F3A"/>
    <w:rsid w:val="00A574DF"/>
    <w:rsid w:val="00A77508"/>
    <w:rsid w:val="00A82AE0"/>
    <w:rsid w:val="00A95895"/>
    <w:rsid w:val="00AC11E8"/>
    <w:rsid w:val="00B04624"/>
    <w:rsid w:val="00BB3789"/>
    <w:rsid w:val="00BC36C5"/>
    <w:rsid w:val="00BF5B42"/>
    <w:rsid w:val="00CB7B93"/>
    <w:rsid w:val="00CE03B5"/>
    <w:rsid w:val="00D01C88"/>
    <w:rsid w:val="00D30F4A"/>
    <w:rsid w:val="00D47590"/>
    <w:rsid w:val="00D5153F"/>
    <w:rsid w:val="00D71C9E"/>
    <w:rsid w:val="00DF1B8F"/>
    <w:rsid w:val="00E25BC6"/>
    <w:rsid w:val="00E3495C"/>
    <w:rsid w:val="00E76BB3"/>
    <w:rsid w:val="00E82221"/>
    <w:rsid w:val="00ED51A3"/>
    <w:rsid w:val="00F707C5"/>
    <w:rsid w:val="00F823AD"/>
    <w:rsid w:val="00F94E47"/>
    <w:rsid w:val="00FB1147"/>
    <w:rsid w:val="00FB13F4"/>
    <w:rsid w:val="00FF1DDE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C5"/>
    <w:pPr>
      <w:spacing w:after="0" w:line="240" w:lineRule="auto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194"/>
  </w:style>
  <w:style w:type="paragraph" w:styleId="Rodap">
    <w:name w:val="footer"/>
    <w:basedOn w:val="Normal"/>
    <w:link w:val="Rodap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F1194"/>
  </w:style>
  <w:style w:type="paragraph" w:styleId="SemEspaamento">
    <w:name w:val="No Spacing"/>
    <w:link w:val="SemEspaamento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1194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elacomgrade">
    <w:name w:val="Table Grid"/>
    <w:basedOn w:val="Tabelanormal"/>
    <w:uiPriority w:val="59"/>
    <w:rsid w:val="006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anormal"/>
    <w:uiPriority w:val="43"/>
    <w:rsid w:val="006315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E03B5"/>
    <w:rPr>
      <w:color w:val="808080"/>
    </w:rPr>
  </w:style>
  <w:style w:type="character" w:customStyle="1" w:styleId="Textodocorpo">
    <w:name w:val="Texto do corpo_"/>
    <w:basedOn w:val="Fontepargpadro"/>
    <w:link w:val="Textodocorpo1"/>
    <w:rsid w:val="00E76BB3"/>
    <w:rPr>
      <w:rFonts w:ascii="Arial" w:eastAsia="Arial" w:hAnsi="Arial" w:cs="Arial"/>
      <w:sz w:val="23"/>
      <w:szCs w:val="23"/>
      <w:shd w:val="clear" w:color="auto" w:fill="FFFFFF"/>
      <w:lang w:val="pt-PT"/>
    </w:rPr>
  </w:style>
  <w:style w:type="character" w:customStyle="1" w:styleId="TextodocorpoTimesNewRoman11pt">
    <w:name w:val="Texto do corpo + Times New Roman;11 pt"/>
    <w:basedOn w:val="Textodocorpo"/>
    <w:rsid w:val="00E76B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t-BR"/>
    </w:rPr>
  </w:style>
  <w:style w:type="paragraph" w:customStyle="1" w:styleId="Textodocorpo1">
    <w:name w:val="Texto do corpo1"/>
    <w:basedOn w:val="Normal"/>
    <w:link w:val="Textodocorpo"/>
    <w:rsid w:val="00E76BB3"/>
    <w:pPr>
      <w:widowControl w:val="0"/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character" w:customStyle="1" w:styleId="TextodocorpoTimesNewRoman11ptItlico">
    <w:name w:val="Texto do corpo + Times New Roman;11 pt;Itálico"/>
    <w:basedOn w:val="Textodocorpo"/>
    <w:rsid w:val="00E76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/>
    </w:rPr>
  </w:style>
  <w:style w:type="paragraph" w:styleId="NormalWeb">
    <w:name w:val="Normal (Web)"/>
    <w:basedOn w:val="Normal"/>
    <w:uiPriority w:val="99"/>
    <w:semiHidden/>
    <w:unhideWhenUsed/>
    <w:rsid w:val="00A57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811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\AppData\Roaming\Microsoft\Templates\Lista%20de%20Verifica&#231;&#227;o%20de%20Cria&#231;&#227;o%20da%20Emp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Verificação de Criação da Empresa</Template>
  <TotalTime>0</TotalTime>
  <Pages>1</Pages>
  <Words>793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2023-06-29T21:20:00Z</dcterms:created>
  <dcterms:modified xsi:type="dcterms:W3CDTF">2024-01-24T15:35:00Z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